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20" w:rsidRDefault="00E77420" w:rsidP="00E2782A">
      <w:pPr>
        <w:pStyle w:val="12"/>
        <w:shd w:val="clear" w:color="auto" w:fill="auto"/>
        <w:ind w:left="40"/>
        <w:rPr>
          <w:rStyle w:val="11"/>
          <w:color w:val="000000"/>
          <w:sz w:val="28"/>
          <w:szCs w:val="28"/>
        </w:rPr>
      </w:pPr>
      <w:bookmarkStart w:id="0" w:name="bookmark0"/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7"/>
        <w:gridCol w:w="4359"/>
      </w:tblGrid>
      <w:tr w:rsidR="00E77420" w:rsidTr="00E77420">
        <w:tc>
          <w:tcPr>
            <w:tcW w:w="5597" w:type="dxa"/>
          </w:tcPr>
          <w:p w:rsidR="00E77420" w:rsidRDefault="00E77420" w:rsidP="00E2782A">
            <w:pPr>
              <w:pStyle w:val="12"/>
              <w:shd w:val="clear" w:color="auto" w:fill="auto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 w:rsidRPr="00E77420">
              <w:rPr>
                <w:rStyle w:val="11"/>
                <w:color w:val="000000"/>
                <w:sz w:val="28"/>
                <w:szCs w:val="28"/>
              </w:rPr>
              <w:t xml:space="preserve">Утверждена </w:t>
            </w:r>
          </w:p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п</w:t>
            </w:r>
            <w:r w:rsidRPr="00E77420">
              <w:rPr>
                <w:rStyle w:val="11"/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 w:rsidRPr="00E77420">
              <w:rPr>
                <w:rStyle w:val="11"/>
                <w:color w:val="000000"/>
                <w:sz w:val="28"/>
                <w:szCs w:val="28"/>
              </w:rPr>
              <w:t>Ребрихинского района</w:t>
            </w:r>
          </w:p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 w:rsidRPr="00E77420">
              <w:rPr>
                <w:rStyle w:val="11"/>
                <w:color w:val="000000"/>
                <w:sz w:val="28"/>
                <w:szCs w:val="28"/>
              </w:rPr>
              <w:t>Алтайского края</w:t>
            </w:r>
          </w:p>
          <w:p w:rsidR="00E77420" w:rsidRPr="00E77420" w:rsidRDefault="00E77420" w:rsidP="00E77420">
            <w:pPr>
              <w:pStyle w:val="12"/>
              <w:shd w:val="clear" w:color="auto" w:fill="auto"/>
              <w:ind w:left="40"/>
              <w:jc w:val="left"/>
              <w:rPr>
                <w:rStyle w:val="11"/>
                <w:color w:val="000000"/>
                <w:sz w:val="28"/>
                <w:szCs w:val="28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>о</w:t>
            </w:r>
            <w:r w:rsidRPr="00E77420">
              <w:rPr>
                <w:rStyle w:val="11"/>
                <w:color w:val="000000"/>
                <w:sz w:val="28"/>
                <w:szCs w:val="28"/>
              </w:rPr>
              <w:t>т_____________</w:t>
            </w:r>
            <w:r>
              <w:rPr>
                <w:rStyle w:val="11"/>
                <w:color w:val="000000"/>
                <w:sz w:val="28"/>
                <w:szCs w:val="28"/>
              </w:rPr>
              <w:t>№________</w:t>
            </w:r>
          </w:p>
          <w:p w:rsidR="00E77420" w:rsidRDefault="00E77420" w:rsidP="00E77420">
            <w:pPr>
              <w:pStyle w:val="12"/>
              <w:shd w:val="clear" w:color="auto" w:fill="auto"/>
              <w:jc w:val="left"/>
              <w:rPr>
                <w:rStyle w:val="11"/>
                <w:color w:val="000000"/>
                <w:sz w:val="28"/>
                <w:szCs w:val="28"/>
              </w:rPr>
            </w:pPr>
          </w:p>
        </w:tc>
      </w:tr>
    </w:tbl>
    <w:p w:rsidR="00E77420" w:rsidRPr="00E77420" w:rsidRDefault="00E77420" w:rsidP="00E77420">
      <w:pPr>
        <w:pStyle w:val="12"/>
        <w:shd w:val="clear" w:color="auto" w:fill="auto"/>
        <w:jc w:val="left"/>
        <w:rPr>
          <w:rStyle w:val="11"/>
          <w:color w:val="000000"/>
          <w:sz w:val="28"/>
          <w:szCs w:val="28"/>
        </w:rPr>
      </w:pPr>
    </w:p>
    <w:p w:rsidR="008222E4" w:rsidRPr="00E2782A" w:rsidRDefault="008222E4" w:rsidP="00E77420">
      <w:pPr>
        <w:pStyle w:val="12"/>
        <w:shd w:val="clear" w:color="auto" w:fill="auto"/>
        <w:ind w:left="40"/>
        <w:rPr>
          <w:rStyle w:val="2"/>
          <w:b w:val="0"/>
          <w:shd w:val="clear" w:color="auto" w:fill="auto"/>
        </w:rPr>
      </w:pPr>
      <w:r w:rsidRPr="00E2782A">
        <w:rPr>
          <w:rStyle w:val="11"/>
          <w:b/>
          <w:color w:val="000000"/>
          <w:sz w:val="28"/>
          <w:szCs w:val="28"/>
        </w:rPr>
        <w:t>Паспорт</w:t>
      </w:r>
      <w:bookmarkEnd w:id="0"/>
      <w:r w:rsidR="00E2782A" w:rsidRPr="00E2782A">
        <w:rPr>
          <w:rStyle w:val="11"/>
          <w:b/>
          <w:color w:val="000000"/>
          <w:sz w:val="28"/>
          <w:szCs w:val="28"/>
        </w:rPr>
        <w:t xml:space="preserve"> </w:t>
      </w:r>
      <w:r w:rsidRPr="00E2782A">
        <w:rPr>
          <w:rStyle w:val="2"/>
          <w:color w:val="000000"/>
        </w:rPr>
        <w:t>муниципальной программы</w:t>
      </w:r>
      <w:r w:rsidR="00E2782A" w:rsidRPr="00E2782A">
        <w:rPr>
          <w:rStyle w:val="2"/>
          <w:b w:val="0"/>
          <w:color w:val="000000"/>
        </w:rPr>
        <w:t xml:space="preserve"> </w:t>
      </w:r>
      <w:r w:rsidRPr="00E2782A">
        <w:rPr>
          <w:rStyle w:val="2"/>
          <w:color w:val="000000"/>
        </w:rPr>
        <w:br/>
        <w:t>«Капитальный ремонт общеобразовательных организаций</w:t>
      </w:r>
      <w:r w:rsidR="00E2782A">
        <w:rPr>
          <w:rStyle w:val="2"/>
          <w:color w:val="000000"/>
        </w:rPr>
        <w:t xml:space="preserve"> Ребрихинского района </w:t>
      </w:r>
      <w:r w:rsidRPr="00E2782A">
        <w:rPr>
          <w:rStyle w:val="2"/>
          <w:color w:val="000000"/>
        </w:rPr>
        <w:t>на 2017-2025 годы»</w:t>
      </w:r>
    </w:p>
    <w:tbl>
      <w:tblPr>
        <w:tblStyle w:val="a3"/>
        <w:tblW w:w="0" w:type="auto"/>
        <w:tblInd w:w="40" w:type="dxa"/>
        <w:tblLook w:val="04A0"/>
      </w:tblPr>
      <w:tblGrid>
        <w:gridCol w:w="2903"/>
        <w:gridCol w:w="6804"/>
      </w:tblGrid>
      <w:tr w:rsidR="008222E4" w:rsidTr="00637ECA">
        <w:tc>
          <w:tcPr>
            <w:tcW w:w="2903" w:type="dxa"/>
          </w:tcPr>
          <w:p w:rsidR="008222E4" w:rsidRPr="00914CEB" w:rsidRDefault="008222E4" w:rsidP="008222E4">
            <w:pPr>
              <w:pStyle w:val="21"/>
              <w:shd w:val="clear" w:color="auto" w:fill="auto"/>
              <w:spacing w:line="240" w:lineRule="auto"/>
              <w:jc w:val="both"/>
            </w:pPr>
            <w:r w:rsidRPr="00914CEB">
              <w:rPr>
                <w:rStyle w:val="22"/>
                <w:color w:val="000000"/>
              </w:rPr>
              <w:t>Наименование</w:t>
            </w:r>
          </w:p>
          <w:p w:rsidR="008222E4" w:rsidRDefault="008222E4" w:rsidP="008222E4">
            <w:pPr>
              <w:pStyle w:val="21"/>
              <w:shd w:val="clear" w:color="auto" w:fill="auto"/>
              <w:spacing w:line="240" w:lineRule="auto"/>
              <w:jc w:val="left"/>
            </w:pPr>
            <w:r w:rsidRPr="00914CEB">
              <w:rPr>
                <w:rStyle w:val="22"/>
                <w:color w:val="000000"/>
              </w:rPr>
              <w:t>Программы</w:t>
            </w:r>
          </w:p>
        </w:tc>
        <w:tc>
          <w:tcPr>
            <w:tcW w:w="6804" w:type="dxa"/>
          </w:tcPr>
          <w:p w:rsidR="008222E4" w:rsidRDefault="008222E4" w:rsidP="00E2782A">
            <w:pPr>
              <w:pStyle w:val="21"/>
              <w:shd w:val="clear" w:color="auto" w:fill="auto"/>
              <w:jc w:val="both"/>
            </w:pPr>
            <w:r w:rsidRPr="00914CEB">
              <w:rPr>
                <w:rStyle w:val="22"/>
                <w:color w:val="000000"/>
              </w:rPr>
              <w:t>Муниципальная программа</w:t>
            </w:r>
            <w:r w:rsidR="007009DD">
              <w:rPr>
                <w:rStyle w:val="22"/>
                <w:color w:val="000000"/>
              </w:rPr>
              <w:t xml:space="preserve"> </w:t>
            </w:r>
            <w:r w:rsidRPr="00914CEB">
              <w:rPr>
                <w:rStyle w:val="22"/>
                <w:color w:val="000000"/>
              </w:rPr>
              <w:t>«Капитальный ремонт общеобразовательных организаций</w:t>
            </w:r>
            <w:r w:rsidR="00E2782A">
              <w:rPr>
                <w:rStyle w:val="22"/>
                <w:color w:val="000000"/>
              </w:rPr>
              <w:t xml:space="preserve"> Ребрихинского района</w:t>
            </w:r>
            <w:r w:rsidRPr="00914CEB">
              <w:rPr>
                <w:rStyle w:val="22"/>
                <w:color w:val="000000"/>
              </w:rPr>
              <w:t xml:space="preserve"> на 2017-2025 годы»</w:t>
            </w:r>
            <w:r>
              <w:t xml:space="preserve"> </w:t>
            </w:r>
            <w:r w:rsidRPr="00914CEB">
              <w:rPr>
                <w:rStyle w:val="22"/>
                <w:color w:val="000000"/>
              </w:rPr>
              <w:t>(далее - «Программа»)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2"/>
                <w:color w:val="000000"/>
              </w:rPr>
              <w:t>Нормативно-правовая база разработки Программы</w:t>
            </w:r>
          </w:p>
        </w:tc>
        <w:tc>
          <w:tcPr>
            <w:tcW w:w="6804" w:type="dxa"/>
          </w:tcPr>
          <w:p w:rsidR="008222E4" w:rsidRDefault="008222E4" w:rsidP="0070472E">
            <w:pPr>
              <w:pStyle w:val="21"/>
              <w:shd w:val="clear" w:color="auto" w:fill="auto"/>
              <w:tabs>
                <w:tab w:val="left" w:pos="811"/>
              </w:tabs>
              <w:jc w:val="both"/>
            </w:pPr>
            <w:r>
              <w:rPr>
                <w:rStyle w:val="22"/>
                <w:color w:val="000000"/>
              </w:rPr>
              <w:t>1.Федеральный Закон от 29.12.2012 № 273- ФЗ «Об образовании в Российской Федерации»</w:t>
            </w:r>
          </w:p>
          <w:p w:rsidR="008222E4" w:rsidRDefault="008222E4" w:rsidP="0070472E">
            <w:pPr>
              <w:pStyle w:val="21"/>
              <w:shd w:val="clear" w:color="auto" w:fill="auto"/>
              <w:tabs>
                <w:tab w:val="left" w:pos="835"/>
              </w:tabs>
              <w:jc w:val="both"/>
            </w:pPr>
            <w:r>
              <w:rPr>
                <w:rStyle w:val="22"/>
                <w:color w:val="000000"/>
              </w:rPr>
              <w:t>2.Постановление Главного государственного санитарного врача Российской Федерации от</w:t>
            </w:r>
          </w:p>
          <w:p w:rsidR="008222E4" w:rsidRDefault="008222E4" w:rsidP="0070472E">
            <w:pPr>
              <w:pStyle w:val="21"/>
              <w:shd w:val="clear" w:color="auto" w:fill="auto"/>
              <w:jc w:val="both"/>
            </w:pPr>
            <w:r>
              <w:rPr>
                <w:rStyle w:val="22"/>
                <w:color w:val="000000"/>
              </w:rPr>
              <w:t xml:space="preserve">29 декабря 2010 г. </w:t>
            </w:r>
            <w:r>
              <w:rPr>
                <w:rStyle w:val="22"/>
                <w:color w:val="000000"/>
                <w:lang w:val="en-US"/>
              </w:rPr>
              <w:t>N</w:t>
            </w:r>
            <w:r w:rsidRPr="00914CEB"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189 "Об утверждении СанПиН 2.4.2.2821-10 "Санитарно</w:t>
            </w:r>
            <w:r w:rsidR="00637ECA">
              <w:rPr>
                <w:rStyle w:val="22"/>
                <w:color w:val="000000"/>
              </w:rPr>
              <w:t>-</w:t>
            </w:r>
            <w:r>
              <w:rPr>
                <w:rStyle w:val="22"/>
                <w:color w:val="000000"/>
              </w:rPr>
              <w:t>эпидемиологические требования к условиям и организации обучения в общеобразовательных учреждениях"</w:t>
            </w:r>
          </w:p>
          <w:p w:rsidR="008222E4" w:rsidRDefault="008222E4" w:rsidP="0070472E">
            <w:pPr>
              <w:pStyle w:val="21"/>
              <w:shd w:val="clear" w:color="auto" w:fill="auto"/>
              <w:tabs>
                <w:tab w:val="left" w:pos="830"/>
              </w:tabs>
              <w:ind w:right="-108"/>
              <w:jc w:val="both"/>
            </w:pPr>
            <w:r>
              <w:rPr>
                <w:rStyle w:val="22"/>
                <w:color w:val="000000"/>
              </w:rPr>
              <w:t>3.Постановление Правительства Российской Федерации от 25.04.2015 № 390</w:t>
            </w:r>
            <w:r>
              <w:t xml:space="preserve"> </w:t>
            </w:r>
            <w:r w:rsidR="00637ECA">
              <w:rPr>
                <w:rStyle w:val="22"/>
                <w:color w:val="000000"/>
              </w:rPr>
              <w:t xml:space="preserve">«О  </w:t>
            </w:r>
            <w:r>
              <w:rPr>
                <w:rStyle w:val="22"/>
                <w:color w:val="000000"/>
              </w:rPr>
              <w:t>противопожарном режиме»</w:t>
            </w:r>
          </w:p>
          <w:p w:rsidR="008222E4" w:rsidRDefault="008222E4" w:rsidP="0070472E">
            <w:pPr>
              <w:pStyle w:val="21"/>
              <w:shd w:val="clear" w:color="auto" w:fill="auto"/>
              <w:tabs>
                <w:tab w:val="left" w:pos="360"/>
              </w:tabs>
              <w:jc w:val="both"/>
            </w:pPr>
            <w:r>
              <w:rPr>
                <w:rStyle w:val="22"/>
                <w:color w:val="000000"/>
              </w:rPr>
              <w:t>4.Федеральный Закон от 22.07.2008</w:t>
            </w:r>
            <w:r w:rsidR="00637ECA">
              <w:t xml:space="preserve"> </w:t>
            </w:r>
            <w:r>
              <w:rPr>
                <w:rStyle w:val="22"/>
                <w:color w:val="000000"/>
              </w:rPr>
              <w:t>№ 123-ФЗ «Технический регламент о требованиях пожарной безопасности»</w:t>
            </w:r>
          </w:p>
          <w:p w:rsidR="008222E4" w:rsidRDefault="008222E4" w:rsidP="0070472E">
            <w:pPr>
              <w:pStyle w:val="21"/>
              <w:shd w:val="clear" w:color="auto" w:fill="auto"/>
              <w:jc w:val="both"/>
            </w:pPr>
            <w:r>
              <w:rPr>
                <w:rStyle w:val="22"/>
                <w:color w:val="000000"/>
              </w:rPr>
              <w:t xml:space="preserve">5.Федеральный Закон от 05.04.2013 </w:t>
            </w:r>
            <w:r>
              <w:rPr>
                <w:rStyle w:val="20"/>
                <w:color w:val="000000"/>
              </w:rPr>
              <w:t>№</w:t>
            </w:r>
            <w:r>
              <w:rPr>
                <w:rStyle w:val="22"/>
                <w:color w:val="000000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</w:rPr>
              <w:t>Заказчик Программы</w:t>
            </w:r>
          </w:p>
        </w:tc>
        <w:tc>
          <w:tcPr>
            <w:tcW w:w="6804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t xml:space="preserve"> Администрация Ребрихинского района Алтайского края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</w:rPr>
              <w:t>Разработчики Программы</w:t>
            </w:r>
          </w:p>
        </w:tc>
        <w:tc>
          <w:tcPr>
            <w:tcW w:w="6804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t>Комитет по образованию Администрации Ребрихинского района Алтайского края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2"/>
                <w:color w:val="000000"/>
              </w:rPr>
              <w:t>Основные цели и задачи Программы</w:t>
            </w:r>
          </w:p>
        </w:tc>
        <w:tc>
          <w:tcPr>
            <w:tcW w:w="6804" w:type="dxa"/>
          </w:tcPr>
          <w:p w:rsidR="008222E4" w:rsidRDefault="008222E4" w:rsidP="0070472E">
            <w:pPr>
              <w:pStyle w:val="21"/>
              <w:shd w:val="clear" w:color="auto" w:fill="auto"/>
              <w:ind w:firstLine="709"/>
              <w:jc w:val="both"/>
            </w:pPr>
            <w:r>
              <w:rPr>
                <w:rStyle w:val="22"/>
                <w:color w:val="000000"/>
              </w:rPr>
              <w:t>Цель:</w:t>
            </w:r>
          </w:p>
          <w:p w:rsidR="008222E4" w:rsidRDefault="008222E4" w:rsidP="008222E4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rPr>
                <w:rStyle w:val="22"/>
                <w:color w:val="000000"/>
              </w:rPr>
      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      </w:r>
          </w:p>
          <w:p w:rsidR="008222E4" w:rsidRDefault="008222E4" w:rsidP="0070472E">
            <w:pPr>
              <w:pStyle w:val="21"/>
              <w:shd w:val="clear" w:color="auto" w:fill="auto"/>
              <w:ind w:firstLine="709"/>
              <w:jc w:val="both"/>
            </w:pPr>
            <w:r>
              <w:rPr>
                <w:rStyle w:val="22"/>
                <w:color w:val="000000"/>
              </w:rPr>
              <w:t>Достижение поставленной цели Программы будет осуществляться путем решения следующих основных задач:</w:t>
            </w:r>
          </w:p>
          <w:p w:rsidR="008222E4" w:rsidRPr="008222E4" w:rsidRDefault="008222E4" w:rsidP="008222E4">
            <w:pPr>
              <w:pStyle w:val="21"/>
              <w:shd w:val="clear" w:color="auto" w:fill="auto"/>
              <w:jc w:val="both"/>
              <w:rPr>
                <w:color w:val="000000"/>
              </w:rPr>
            </w:pPr>
            <w:r>
              <w:rPr>
                <w:rStyle w:val="22"/>
                <w:color w:val="000000"/>
              </w:rPr>
              <w:lastRenderedPageBreak/>
              <w:t xml:space="preserve">-проведение капитального ремонта </w:t>
            </w:r>
            <w:r>
              <w:rPr>
                <w:rStyle w:val="2"/>
                <w:color w:val="000000"/>
              </w:rPr>
              <w:t>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      </w:r>
          </w:p>
          <w:p w:rsidR="008222E4" w:rsidRDefault="008222E4" w:rsidP="008222E4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rPr>
                <w:rStyle w:val="2"/>
                <w:color w:val="000000"/>
              </w:rPr>
              <w:t>создание безопасных, благоприятных условий для организации образовательного процесса</w:t>
            </w:r>
            <w:r w:rsidR="005C4C19">
              <w:rPr>
                <w:rStyle w:val="2"/>
                <w:color w:val="000000"/>
              </w:rPr>
              <w:t>.</w:t>
            </w:r>
          </w:p>
          <w:p w:rsidR="008222E4" w:rsidRDefault="008222E4" w:rsidP="008222E4">
            <w:pPr>
              <w:pStyle w:val="21"/>
              <w:shd w:val="clear" w:color="auto" w:fill="auto"/>
              <w:jc w:val="both"/>
            </w:pP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804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"/>
                <w:color w:val="000000"/>
              </w:rPr>
              <w:t>2017-2025 годы</w:t>
            </w:r>
          </w:p>
        </w:tc>
      </w:tr>
      <w:tr w:rsidR="008222E4" w:rsidTr="0070472E">
        <w:trPr>
          <w:trHeight w:val="5584"/>
        </w:trPr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"/>
                <w:color w:val="000000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BC73A4" w:rsidRPr="00BC73A4" w:rsidRDefault="00BC73A4" w:rsidP="0070472E">
            <w:pPr>
              <w:ind w:firstLine="709"/>
              <w:jc w:val="both"/>
              <w:rPr>
                <w:rStyle w:val="13"/>
                <w:sz w:val="28"/>
                <w:szCs w:val="28"/>
              </w:rPr>
            </w:pPr>
            <w:r w:rsidRPr="00BC73A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009DD">
              <w:rPr>
                <w:rFonts w:ascii="Times New Roman" w:hAnsi="Times New Roman" w:cs="Times New Roman"/>
                <w:sz w:val="28"/>
                <w:szCs w:val="28"/>
              </w:rPr>
              <w:t>ъем финансирования  П</w:t>
            </w:r>
            <w:r w:rsidRPr="00BC73A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 1</w:t>
            </w:r>
            <w:r w:rsidR="00503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C73A4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BC73A4">
              <w:rPr>
                <w:rStyle w:val="13"/>
                <w:sz w:val="28"/>
                <w:szCs w:val="28"/>
              </w:rPr>
              <w:t>тыс. рублей, из них: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0"/>
              <w:jc w:val="both"/>
              <w:rPr>
                <w:rStyle w:val="13"/>
                <w:color w:val="000000"/>
                <w:sz w:val="28"/>
                <w:szCs w:val="28"/>
              </w:rPr>
            </w:pPr>
            <w:r w:rsidRPr="001B47D7">
              <w:rPr>
                <w:rStyle w:val="13"/>
                <w:color w:val="000000"/>
                <w:sz w:val="28"/>
                <w:szCs w:val="28"/>
              </w:rPr>
              <w:t xml:space="preserve">из </w:t>
            </w:r>
            <w:r>
              <w:rPr>
                <w:rStyle w:val="13"/>
                <w:color w:val="000000"/>
                <w:sz w:val="28"/>
                <w:szCs w:val="28"/>
              </w:rPr>
              <w:t>средств районного бюджета – 1</w:t>
            </w:r>
            <w:r w:rsidR="00503495">
              <w:rPr>
                <w:rStyle w:val="13"/>
                <w:color w:val="000000"/>
                <w:sz w:val="28"/>
                <w:szCs w:val="28"/>
              </w:rPr>
              <w:t>6</w:t>
            </w:r>
            <w:r>
              <w:rPr>
                <w:rStyle w:val="13"/>
                <w:color w:val="000000"/>
                <w:sz w:val="28"/>
                <w:szCs w:val="28"/>
              </w:rPr>
              <w:t>000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,0 тыс. рублей, в том числе по годам: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 xml:space="preserve">2017 год -  </w:t>
            </w:r>
            <w:r w:rsidR="005679F0">
              <w:rPr>
                <w:rStyle w:val="13"/>
                <w:color w:val="000000"/>
                <w:sz w:val="28"/>
                <w:szCs w:val="28"/>
              </w:rPr>
              <w:t>4000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 xml:space="preserve"> тыс. рублей;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2018 год -  800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,0 тыс. рублей;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  <w:color w:val="000000"/>
                <w:sz w:val="28"/>
                <w:szCs w:val="28"/>
              </w:rPr>
            </w:pPr>
            <w:r w:rsidRPr="001B47D7">
              <w:rPr>
                <w:rStyle w:val="13"/>
                <w:color w:val="000000"/>
                <w:sz w:val="28"/>
                <w:szCs w:val="28"/>
              </w:rPr>
              <w:t xml:space="preserve">2019год – </w:t>
            </w:r>
            <w:r>
              <w:rPr>
                <w:rStyle w:val="13"/>
                <w:color w:val="000000"/>
                <w:sz w:val="28"/>
                <w:szCs w:val="28"/>
              </w:rPr>
              <w:t>1</w:t>
            </w:r>
            <w:r w:rsidR="0070472E">
              <w:rPr>
                <w:rStyle w:val="13"/>
                <w:color w:val="000000"/>
                <w:sz w:val="28"/>
                <w:szCs w:val="28"/>
              </w:rPr>
              <w:t>7</w:t>
            </w:r>
            <w:r>
              <w:rPr>
                <w:rStyle w:val="13"/>
                <w:color w:val="000000"/>
                <w:sz w:val="28"/>
                <w:szCs w:val="28"/>
              </w:rPr>
              <w:t>0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0,0 тыс. рублей;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  <w:color w:val="000000"/>
                <w:sz w:val="28"/>
                <w:szCs w:val="28"/>
              </w:rPr>
            </w:pPr>
            <w:r w:rsidRPr="001B47D7">
              <w:rPr>
                <w:rStyle w:val="13"/>
                <w:color w:val="000000"/>
                <w:sz w:val="28"/>
                <w:szCs w:val="28"/>
              </w:rPr>
              <w:t>2020 год –</w:t>
            </w:r>
            <w:r>
              <w:rPr>
                <w:rStyle w:val="13"/>
                <w:color w:val="000000"/>
                <w:sz w:val="28"/>
                <w:szCs w:val="28"/>
              </w:rPr>
              <w:t>1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5</w:t>
            </w:r>
            <w:r>
              <w:rPr>
                <w:rStyle w:val="13"/>
                <w:color w:val="000000"/>
                <w:sz w:val="28"/>
                <w:szCs w:val="28"/>
              </w:rPr>
              <w:t>0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0,0 тыс. рублей;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2021 год - 200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0,0 тыс. рублей;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2022 год - 15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00,0 тыс. рублей;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2023 год - 15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00,0 тыс. рублей;</w:t>
            </w:r>
          </w:p>
          <w:p w:rsidR="00BC73A4" w:rsidRPr="001B47D7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  <w:color w:val="000000"/>
                <w:sz w:val="28"/>
                <w:szCs w:val="28"/>
              </w:rPr>
            </w:pPr>
            <w:r>
              <w:rPr>
                <w:rStyle w:val="13"/>
                <w:color w:val="000000"/>
                <w:sz w:val="28"/>
                <w:szCs w:val="28"/>
              </w:rPr>
              <w:t>2024 год - 40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00,0 тыс. рублей;</w:t>
            </w:r>
          </w:p>
          <w:p w:rsidR="00BC73A4" w:rsidRDefault="00BC73A4" w:rsidP="00BC73A4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356"/>
              <w:jc w:val="both"/>
              <w:rPr>
                <w:rStyle w:val="13"/>
                <w:color w:val="000000"/>
                <w:sz w:val="28"/>
                <w:szCs w:val="28"/>
              </w:rPr>
            </w:pPr>
            <w:r w:rsidRPr="001B47D7">
              <w:rPr>
                <w:rStyle w:val="13"/>
                <w:color w:val="000000"/>
                <w:sz w:val="28"/>
                <w:szCs w:val="28"/>
              </w:rPr>
              <w:t>2025 год - 3</w:t>
            </w:r>
            <w:r>
              <w:rPr>
                <w:rStyle w:val="13"/>
                <w:color w:val="000000"/>
                <w:sz w:val="28"/>
                <w:szCs w:val="28"/>
              </w:rPr>
              <w:t>0</w:t>
            </w:r>
            <w:r w:rsidRPr="001B47D7">
              <w:rPr>
                <w:rStyle w:val="13"/>
                <w:color w:val="000000"/>
                <w:sz w:val="28"/>
                <w:szCs w:val="28"/>
              </w:rPr>
              <w:t>00,0 тыс. рублей.</w:t>
            </w:r>
          </w:p>
          <w:p w:rsidR="008222E4" w:rsidRPr="00BC73A4" w:rsidRDefault="007009DD" w:rsidP="0070472E">
            <w:pPr>
              <w:pStyle w:val="a4"/>
              <w:shd w:val="clear" w:color="auto" w:fill="auto"/>
              <w:tabs>
                <w:tab w:val="left" w:pos="3909"/>
              </w:tabs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3"/>
                <w:sz w:val="28"/>
                <w:szCs w:val="28"/>
              </w:rPr>
              <w:t>Объемы финансирования П</w:t>
            </w:r>
            <w:r w:rsidR="00BC73A4" w:rsidRPr="001B47D7">
              <w:rPr>
                <w:rStyle w:val="13"/>
                <w:sz w:val="28"/>
                <w:szCs w:val="28"/>
              </w:rPr>
              <w:t xml:space="preserve">рограммы подлежат ежегодному уточнению в соответствии </w:t>
            </w:r>
            <w:r w:rsidR="00BC73A4">
              <w:rPr>
                <w:rStyle w:val="13"/>
                <w:sz w:val="28"/>
                <w:szCs w:val="28"/>
              </w:rPr>
              <w:t xml:space="preserve">с </w:t>
            </w:r>
            <w:r w:rsidR="00BC73A4" w:rsidRPr="001B47D7">
              <w:rPr>
                <w:rStyle w:val="13"/>
                <w:sz w:val="28"/>
                <w:szCs w:val="28"/>
              </w:rPr>
              <w:t>районным бюджетом на очередной фи</w:t>
            </w:r>
            <w:r w:rsidR="00BC73A4" w:rsidRPr="001B47D7">
              <w:rPr>
                <w:rStyle w:val="13"/>
                <w:sz w:val="28"/>
                <w:szCs w:val="28"/>
              </w:rPr>
              <w:softHyphen/>
              <w:t>нансовый год и на плановый период.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"/>
                <w:color w:val="000000"/>
              </w:rPr>
              <w:t>Исполнители Программы</w:t>
            </w:r>
          </w:p>
        </w:tc>
        <w:tc>
          <w:tcPr>
            <w:tcW w:w="6804" w:type="dxa"/>
          </w:tcPr>
          <w:p w:rsidR="008222E4" w:rsidRDefault="008222E4" w:rsidP="0070472E">
            <w:pPr>
              <w:pStyle w:val="21"/>
              <w:shd w:val="clear" w:color="auto" w:fill="auto"/>
              <w:ind w:firstLine="709"/>
              <w:jc w:val="both"/>
            </w:pPr>
            <w:r>
              <w:t>Комитет по образованию Администрации Ребрихинского района Алтайского края</w:t>
            </w:r>
          </w:p>
        </w:tc>
      </w:tr>
      <w:tr w:rsidR="008222E4" w:rsidTr="00637ECA">
        <w:tc>
          <w:tcPr>
            <w:tcW w:w="2903" w:type="dxa"/>
          </w:tcPr>
          <w:p w:rsidR="008222E4" w:rsidRDefault="008222E4" w:rsidP="008222E4">
            <w:pPr>
              <w:pStyle w:val="21"/>
              <w:shd w:val="clear" w:color="auto" w:fill="auto"/>
              <w:jc w:val="left"/>
            </w:pPr>
            <w:r>
              <w:rPr>
                <w:rStyle w:val="2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8222E4" w:rsidRDefault="008222E4" w:rsidP="005679F0">
            <w:pPr>
              <w:pStyle w:val="21"/>
              <w:shd w:val="clear" w:color="auto" w:fill="auto"/>
              <w:ind w:firstLine="709"/>
              <w:jc w:val="both"/>
            </w:pPr>
            <w:r>
              <w:rPr>
                <w:rStyle w:val="2"/>
                <w:color w:val="000000"/>
              </w:rPr>
              <w:t>Реализация Программы позволит осуществить ряд первоочередных мер по обеспечению безопасности и укреплению материально-технической базы, повышение качества образовательного процесса</w:t>
            </w:r>
            <w:r w:rsidR="005C4C19">
              <w:rPr>
                <w:rStyle w:val="2"/>
                <w:color w:val="000000"/>
              </w:rPr>
              <w:t xml:space="preserve"> МКОУ «Октябрьская СОШ», МКОУ «Зиминская СОШ»</w:t>
            </w:r>
            <w:r w:rsidR="005679F0">
              <w:rPr>
                <w:rStyle w:val="2"/>
                <w:color w:val="000000"/>
              </w:rPr>
              <w:t>, МКОУ «Беловская СОШ»</w:t>
            </w:r>
            <w:r w:rsidR="005C4C19">
              <w:rPr>
                <w:rStyle w:val="2"/>
                <w:color w:val="000000"/>
              </w:rPr>
              <w:t>.</w:t>
            </w:r>
          </w:p>
        </w:tc>
      </w:tr>
    </w:tbl>
    <w:p w:rsidR="008222E4" w:rsidRDefault="008222E4" w:rsidP="008222E4">
      <w:pPr>
        <w:pStyle w:val="21"/>
        <w:shd w:val="clear" w:color="auto" w:fill="auto"/>
        <w:ind w:left="40"/>
      </w:pPr>
    </w:p>
    <w:p w:rsidR="008222E4" w:rsidRPr="000544A2" w:rsidRDefault="008222E4" w:rsidP="008222E4">
      <w:pPr>
        <w:pStyle w:val="50"/>
        <w:shd w:val="clear" w:color="auto" w:fill="auto"/>
        <w:spacing w:before="0"/>
        <w:jc w:val="center"/>
        <w:rPr>
          <w:b w:val="0"/>
          <w:sz w:val="28"/>
          <w:szCs w:val="28"/>
        </w:rPr>
      </w:pPr>
      <w:r w:rsidRPr="000544A2">
        <w:rPr>
          <w:rStyle w:val="5"/>
          <w:b/>
          <w:color w:val="000000"/>
          <w:sz w:val="28"/>
          <w:szCs w:val="28"/>
        </w:rPr>
        <w:t>1. Содержание Программы и обоснование необходимости ее решения.</w:t>
      </w:r>
    </w:p>
    <w:p w:rsidR="008222E4" w:rsidRDefault="008222E4" w:rsidP="008222E4">
      <w:pPr>
        <w:pStyle w:val="21"/>
        <w:shd w:val="clear" w:color="auto" w:fill="auto"/>
        <w:ind w:firstLine="708"/>
        <w:jc w:val="both"/>
      </w:pPr>
      <w:r>
        <w:rPr>
          <w:rStyle w:val="2"/>
          <w:color w:val="000000"/>
        </w:rPr>
        <w:t>Необходимость разработки данной Программы вызвана условиями, в которых находятся общеобразовательные организации (далее - «ОО») в части материально-технического состояния:</w:t>
      </w:r>
    </w:p>
    <w:p w:rsidR="008222E4" w:rsidRDefault="008222E4" w:rsidP="008222E4">
      <w:pPr>
        <w:pStyle w:val="21"/>
        <w:shd w:val="clear" w:color="auto" w:fill="auto"/>
        <w:ind w:left="880" w:right="1180"/>
        <w:jc w:val="left"/>
        <w:rPr>
          <w:rStyle w:val="2"/>
          <w:color w:val="000000"/>
        </w:rPr>
      </w:pPr>
      <w:r>
        <w:rPr>
          <w:rStyle w:val="2"/>
          <w:color w:val="000000"/>
        </w:rPr>
        <w:t>физический износ зданий ОО из-за длительной эксплуатации:</w:t>
      </w:r>
    </w:p>
    <w:p w:rsidR="008222E4" w:rsidRDefault="008222E4" w:rsidP="008222E4">
      <w:pPr>
        <w:pStyle w:val="21"/>
        <w:shd w:val="clear" w:color="auto" w:fill="auto"/>
        <w:ind w:left="880" w:right="118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до 10 лет </w:t>
      </w:r>
      <w:r w:rsidR="0085105A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</w:t>
      </w:r>
      <w:r w:rsidR="0085105A">
        <w:rPr>
          <w:rStyle w:val="2"/>
          <w:color w:val="000000"/>
        </w:rPr>
        <w:t>1 учреждение</w:t>
      </w:r>
    </w:p>
    <w:p w:rsidR="008222E4" w:rsidRDefault="008222E4" w:rsidP="008222E4">
      <w:pPr>
        <w:pStyle w:val="21"/>
        <w:shd w:val="clear" w:color="auto" w:fill="auto"/>
        <w:ind w:left="880" w:right="118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от 30 до 50 лет </w:t>
      </w:r>
      <w:r w:rsidR="0085105A">
        <w:rPr>
          <w:rStyle w:val="2"/>
          <w:color w:val="000000"/>
        </w:rPr>
        <w:t xml:space="preserve">– 11 учреждений </w:t>
      </w:r>
      <w:r>
        <w:rPr>
          <w:rStyle w:val="2"/>
          <w:color w:val="000000"/>
        </w:rPr>
        <w:t xml:space="preserve"> </w:t>
      </w:r>
    </w:p>
    <w:p w:rsidR="008222E4" w:rsidRDefault="008222E4" w:rsidP="008222E4">
      <w:pPr>
        <w:pStyle w:val="21"/>
        <w:shd w:val="clear" w:color="auto" w:fill="auto"/>
        <w:ind w:left="880" w:right="1180"/>
        <w:jc w:val="left"/>
      </w:pPr>
      <w:r>
        <w:rPr>
          <w:rStyle w:val="2"/>
          <w:color w:val="000000"/>
        </w:rPr>
        <w:t xml:space="preserve">свыше 50 лет </w:t>
      </w:r>
      <w:r w:rsidR="0085105A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</w:t>
      </w:r>
      <w:r w:rsidR="0085105A">
        <w:rPr>
          <w:rStyle w:val="2"/>
          <w:color w:val="000000"/>
        </w:rPr>
        <w:t>2 учреждения</w:t>
      </w:r>
    </w:p>
    <w:p w:rsidR="008222E4" w:rsidRDefault="008222E4" w:rsidP="000544A2">
      <w:pPr>
        <w:pStyle w:val="21"/>
        <w:shd w:val="clear" w:color="auto" w:fill="auto"/>
        <w:ind w:left="160" w:firstLine="549"/>
        <w:jc w:val="both"/>
      </w:pPr>
      <w:r>
        <w:rPr>
          <w:rStyle w:val="2"/>
          <w:color w:val="000000"/>
        </w:rPr>
        <w:lastRenderedPageBreak/>
        <w:t>Темпы износа зданий существенно опережают темпы их реконструкции.</w:t>
      </w:r>
    </w:p>
    <w:p w:rsidR="008222E4" w:rsidRDefault="008222E4" w:rsidP="008222E4">
      <w:pPr>
        <w:pStyle w:val="21"/>
        <w:shd w:val="clear" w:color="auto" w:fill="auto"/>
        <w:ind w:firstLine="720"/>
        <w:jc w:val="both"/>
      </w:pPr>
      <w:r>
        <w:rPr>
          <w:rStyle w:val="2"/>
          <w:color w:val="000000"/>
        </w:rPr>
        <w:t>Анализ состояния показывает, что 70% зданий ОО района 60-80 годов постройки и наличие вышеперечисленных факторов требует для улучшения материально-технического состояния зданий и также обеспечение безопасности образовательного процесса, увеличение финансирования, как на капитальные ремонты, так и на текущие.</w:t>
      </w:r>
    </w:p>
    <w:p w:rsidR="008222E4" w:rsidRDefault="008222E4" w:rsidP="008222E4">
      <w:pPr>
        <w:pStyle w:val="21"/>
        <w:shd w:val="clear" w:color="auto" w:fill="auto"/>
        <w:ind w:firstLine="720"/>
        <w:jc w:val="both"/>
      </w:pPr>
      <w:r>
        <w:rPr>
          <w:rStyle w:val="2"/>
          <w:color w:val="000000"/>
        </w:rPr>
        <w:t>В настоящее время материально-техническое обеспечение ОО характеризуется высокой степенью изношенности инженерных сетей и коммуникаций, кровли, фундаментов, отмостки, наружных стен, межэтажных перекрытий, недостаточным финансированием мероприятий, направленных на повышение безопасности ОО.</w:t>
      </w:r>
    </w:p>
    <w:p w:rsidR="008222E4" w:rsidRDefault="008222E4" w:rsidP="008222E4">
      <w:pPr>
        <w:pStyle w:val="21"/>
        <w:shd w:val="clear" w:color="auto" w:fill="auto"/>
        <w:ind w:right="180" w:firstLine="580"/>
        <w:jc w:val="both"/>
      </w:pPr>
      <w:r>
        <w:rPr>
          <w:rStyle w:val="2"/>
          <w:color w:val="000000"/>
        </w:rPr>
        <w:t>Техническое состояние котельных и котельного оборудования ОО устарело и не соответствует современным требованиям. В зимний период температура воздуха в помещениях отдельных ОО не соответствует нормативным требованиям Санитарных правил и норм.</w:t>
      </w:r>
    </w:p>
    <w:p w:rsidR="008222E4" w:rsidRDefault="008222E4" w:rsidP="008222E4">
      <w:pPr>
        <w:pStyle w:val="21"/>
        <w:shd w:val="clear" w:color="auto" w:fill="auto"/>
        <w:spacing w:after="333"/>
        <w:ind w:right="180" w:firstLine="580"/>
        <w:jc w:val="both"/>
      </w:pPr>
      <w:r>
        <w:rPr>
          <w:rStyle w:val="2"/>
          <w:color w:val="000000"/>
        </w:rPr>
        <w:t>Проблемы по улучшению материально-технического состояния и базы ОО требуют значительных финансовых затрат и является приоритетным при распределении бюджетных средств.</w:t>
      </w:r>
    </w:p>
    <w:p w:rsidR="008222E4" w:rsidRPr="000544A2" w:rsidRDefault="008222E4" w:rsidP="008222E4">
      <w:pPr>
        <w:pStyle w:val="24"/>
        <w:numPr>
          <w:ilvl w:val="0"/>
          <w:numId w:val="4"/>
        </w:numPr>
        <w:shd w:val="clear" w:color="auto" w:fill="auto"/>
        <w:tabs>
          <w:tab w:val="left" w:pos="1319"/>
        </w:tabs>
        <w:spacing w:before="0" w:after="46" w:line="280" w:lineRule="exact"/>
        <w:ind w:left="940"/>
        <w:jc w:val="center"/>
        <w:rPr>
          <w:b w:val="0"/>
        </w:rPr>
      </w:pPr>
      <w:bookmarkStart w:id="1" w:name="bookmark1"/>
      <w:r w:rsidRPr="000544A2">
        <w:rPr>
          <w:rStyle w:val="23"/>
          <w:b/>
          <w:color w:val="000000"/>
        </w:rPr>
        <w:t>Цели и задачи Программы</w:t>
      </w:r>
      <w:bookmarkEnd w:id="1"/>
    </w:p>
    <w:p w:rsidR="008222E4" w:rsidRDefault="008222E4" w:rsidP="008222E4">
      <w:pPr>
        <w:pStyle w:val="21"/>
        <w:shd w:val="clear" w:color="auto" w:fill="auto"/>
        <w:spacing w:line="280" w:lineRule="exact"/>
        <w:ind w:firstLine="700"/>
        <w:jc w:val="both"/>
      </w:pPr>
      <w:r>
        <w:rPr>
          <w:rStyle w:val="2"/>
          <w:color w:val="000000"/>
        </w:rPr>
        <w:t>Цель:</w:t>
      </w:r>
    </w:p>
    <w:p w:rsidR="008222E4" w:rsidRDefault="000544A2" w:rsidP="0085105A">
      <w:pPr>
        <w:pStyle w:val="21"/>
        <w:shd w:val="clear" w:color="auto" w:fill="auto"/>
        <w:tabs>
          <w:tab w:val="left" w:pos="709"/>
        </w:tabs>
        <w:ind w:right="-1"/>
        <w:jc w:val="both"/>
      </w:pPr>
      <w:r>
        <w:rPr>
          <w:rStyle w:val="2"/>
          <w:color w:val="000000"/>
        </w:rPr>
        <w:tab/>
        <w:t xml:space="preserve">- </w:t>
      </w:r>
      <w:r w:rsidR="008222E4">
        <w:rPr>
          <w:rStyle w:val="2"/>
          <w:color w:val="000000"/>
        </w:rPr>
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</w:r>
    </w:p>
    <w:p w:rsidR="008222E4" w:rsidRDefault="008222E4" w:rsidP="0085105A">
      <w:pPr>
        <w:pStyle w:val="21"/>
        <w:shd w:val="clear" w:color="auto" w:fill="auto"/>
        <w:ind w:right="-1" w:firstLine="580"/>
        <w:jc w:val="both"/>
      </w:pPr>
      <w:r>
        <w:rPr>
          <w:rStyle w:val="2"/>
          <w:color w:val="000000"/>
        </w:rPr>
        <w:t>Достижение поставленной цели Программы будет осуществляться путем решения следующих основных задач:</w:t>
      </w:r>
    </w:p>
    <w:p w:rsidR="008222E4" w:rsidRDefault="000544A2" w:rsidP="0085105A">
      <w:pPr>
        <w:pStyle w:val="21"/>
        <w:shd w:val="clear" w:color="auto" w:fill="auto"/>
        <w:tabs>
          <w:tab w:val="left" w:pos="709"/>
        </w:tabs>
        <w:ind w:right="-1"/>
        <w:jc w:val="both"/>
      </w:pPr>
      <w:r>
        <w:rPr>
          <w:rStyle w:val="2"/>
          <w:color w:val="000000"/>
        </w:rPr>
        <w:tab/>
        <w:t xml:space="preserve">- </w:t>
      </w:r>
      <w:r w:rsidR="008222E4">
        <w:rPr>
          <w:rStyle w:val="2"/>
          <w:color w:val="000000"/>
        </w:rPr>
        <w:t>проведение капитального ремонта общеобразовательных организаций, находящихся в неудовлетворительном техническом состоянии и требующих первоочередного вмешательства за счет средств местного бюджета;</w:t>
      </w:r>
    </w:p>
    <w:p w:rsidR="008222E4" w:rsidRDefault="000544A2" w:rsidP="0085105A">
      <w:pPr>
        <w:pStyle w:val="21"/>
        <w:shd w:val="clear" w:color="auto" w:fill="auto"/>
        <w:tabs>
          <w:tab w:val="left" w:pos="709"/>
        </w:tabs>
        <w:ind w:right="-1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  <w:t xml:space="preserve">- </w:t>
      </w:r>
      <w:r w:rsidR="008222E4">
        <w:rPr>
          <w:rStyle w:val="2"/>
          <w:color w:val="000000"/>
        </w:rPr>
        <w:t>создание безопасных, благоприятных условий для организации образовательного процесса</w:t>
      </w:r>
      <w:r w:rsidR="005C4C19">
        <w:rPr>
          <w:rStyle w:val="2"/>
          <w:color w:val="000000"/>
        </w:rPr>
        <w:t>.</w:t>
      </w:r>
    </w:p>
    <w:p w:rsidR="00BC73A4" w:rsidRDefault="00BC73A4" w:rsidP="0085105A">
      <w:pPr>
        <w:pStyle w:val="21"/>
        <w:shd w:val="clear" w:color="auto" w:fill="auto"/>
        <w:tabs>
          <w:tab w:val="left" w:pos="709"/>
        </w:tabs>
        <w:ind w:right="-1"/>
        <w:jc w:val="both"/>
        <w:rPr>
          <w:rStyle w:val="2"/>
          <w:color w:val="000000"/>
        </w:rPr>
      </w:pPr>
    </w:p>
    <w:p w:rsidR="00BC73A4" w:rsidRDefault="00C86760" w:rsidP="00C86760">
      <w:pPr>
        <w:pStyle w:val="24"/>
        <w:shd w:val="clear" w:color="auto" w:fill="auto"/>
        <w:tabs>
          <w:tab w:val="left" w:pos="1302"/>
        </w:tabs>
        <w:spacing w:before="0" w:after="0" w:line="322" w:lineRule="exact"/>
        <w:jc w:val="center"/>
      </w:pPr>
      <w:bookmarkStart w:id="2" w:name="bookmark4"/>
      <w:r>
        <w:rPr>
          <w:rStyle w:val="23"/>
          <w:b/>
          <w:bCs/>
          <w:color w:val="000000"/>
        </w:rPr>
        <w:t>3.</w:t>
      </w:r>
      <w:r w:rsidR="00BC73A4">
        <w:rPr>
          <w:rStyle w:val="23"/>
          <w:b/>
          <w:bCs/>
          <w:color w:val="000000"/>
        </w:rPr>
        <w:t>Ожидаемые результаты.</w:t>
      </w:r>
      <w:bookmarkEnd w:id="2"/>
    </w:p>
    <w:p w:rsidR="00BC73A4" w:rsidRPr="00C86760" w:rsidRDefault="00BC73A4" w:rsidP="0070472E">
      <w:pPr>
        <w:pStyle w:val="21"/>
        <w:shd w:val="clear" w:color="auto" w:fill="auto"/>
        <w:spacing w:line="240" w:lineRule="auto"/>
        <w:ind w:right="160" w:firstLine="700"/>
        <w:jc w:val="both"/>
      </w:pPr>
      <w:r w:rsidRPr="00C86760">
        <w:rPr>
          <w:rStyle w:val="2"/>
          <w:color w:val="000000"/>
        </w:rPr>
        <w:t>В результате осуществления намеченных программных мероприятий будет укреплена материально-техническая база ОО, что существенно повлияет на повышение безопасности объектов, сокращение аварийных ситуаций в конструкциях несущих элементов зданий и инженерных сетей, соответствие объектов санитарно-гигиеническим условиям, выполнение требовании санитарных норм и правил, предписании органов противопожарной безопасности и санэпидемнадзора по эксплуатации объектов образования.</w:t>
      </w:r>
    </w:p>
    <w:p w:rsidR="00C86760" w:rsidRPr="00C86760" w:rsidRDefault="00BC73A4" w:rsidP="0070472E">
      <w:pPr>
        <w:pStyle w:val="21"/>
        <w:shd w:val="clear" w:color="auto" w:fill="auto"/>
        <w:spacing w:line="240" w:lineRule="auto"/>
        <w:ind w:right="160" w:firstLine="700"/>
        <w:jc w:val="both"/>
        <w:rPr>
          <w:rStyle w:val="2"/>
          <w:color w:val="000000"/>
        </w:rPr>
      </w:pPr>
      <w:r w:rsidRPr="00C86760">
        <w:rPr>
          <w:rStyle w:val="2"/>
          <w:color w:val="000000"/>
        </w:rPr>
        <w:t>Высокое материально-техническое обеспечение ОО обусловит  повышение качества образования.</w:t>
      </w:r>
    </w:p>
    <w:p w:rsidR="00C86760" w:rsidRPr="00C86760" w:rsidRDefault="00C86760" w:rsidP="0070472E">
      <w:pPr>
        <w:pStyle w:val="21"/>
        <w:shd w:val="clear" w:color="auto" w:fill="auto"/>
        <w:spacing w:line="240" w:lineRule="auto"/>
        <w:ind w:right="160" w:firstLine="700"/>
        <w:jc w:val="both"/>
        <w:rPr>
          <w:rStyle w:val="13"/>
          <w:color w:val="000000"/>
          <w:sz w:val="28"/>
          <w:szCs w:val="28"/>
        </w:rPr>
      </w:pPr>
      <w:r w:rsidRPr="00C86760">
        <w:rPr>
          <w:rStyle w:val="13"/>
          <w:sz w:val="28"/>
          <w:szCs w:val="28"/>
        </w:rPr>
        <w:t>Основные индикаторы и их значения по годам представлены в таблице 1.</w:t>
      </w:r>
    </w:p>
    <w:p w:rsidR="00C86760" w:rsidRDefault="00C86760" w:rsidP="0070472E">
      <w:pPr>
        <w:pStyle w:val="21"/>
        <w:shd w:val="clear" w:color="auto" w:fill="auto"/>
        <w:ind w:right="160" w:firstLine="700"/>
        <w:jc w:val="both"/>
      </w:pPr>
    </w:p>
    <w:p w:rsidR="00BC73A4" w:rsidRPr="00C47D46" w:rsidRDefault="00BC73A4" w:rsidP="0070472E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-1" w:firstLine="700"/>
        <w:rPr>
          <w:rStyle w:val="13"/>
          <w:b/>
          <w:sz w:val="28"/>
          <w:szCs w:val="28"/>
        </w:rPr>
      </w:pPr>
      <w:r>
        <w:rPr>
          <w:rStyle w:val="13"/>
          <w:b/>
          <w:color w:val="000000"/>
          <w:sz w:val="28"/>
          <w:szCs w:val="28"/>
        </w:rPr>
        <w:t>4.</w:t>
      </w:r>
      <w:r w:rsidRPr="00F25128">
        <w:rPr>
          <w:rStyle w:val="13"/>
          <w:b/>
          <w:color w:val="000000"/>
          <w:sz w:val="28"/>
          <w:szCs w:val="28"/>
        </w:rPr>
        <w:t>Обобщенная характеристика мероприятий</w:t>
      </w:r>
    </w:p>
    <w:p w:rsidR="00BC73A4" w:rsidRPr="00F25128" w:rsidRDefault="00BC73A4" w:rsidP="0070472E">
      <w:pPr>
        <w:pStyle w:val="a4"/>
        <w:shd w:val="clear" w:color="auto" w:fill="auto"/>
        <w:tabs>
          <w:tab w:val="left" w:pos="0"/>
        </w:tabs>
        <w:spacing w:before="0" w:after="0" w:line="240" w:lineRule="auto"/>
        <w:ind w:left="644" w:right="-1" w:firstLine="700"/>
        <w:rPr>
          <w:b/>
          <w:sz w:val="28"/>
          <w:szCs w:val="28"/>
        </w:rPr>
      </w:pPr>
      <w:r w:rsidRPr="006723A3">
        <w:rPr>
          <w:rStyle w:val="13"/>
          <w:b/>
          <w:color w:val="000000"/>
          <w:sz w:val="28"/>
          <w:szCs w:val="28"/>
        </w:rPr>
        <w:lastRenderedPageBreak/>
        <w:t>муниципальной программы</w:t>
      </w:r>
      <w:r>
        <w:rPr>
          <w:rStyle w:val="13"/>
          <w:b/>
          <w:color w:val="000000"/>
          <w:sz w:val="28"/>
          <w:szCs w:val="28"/>
        </w:rPr>
        <w:t>.</w:t>
      </w:r>
    </w:p>
    <w:p w:rsidR="00BC73A4" w:rsidRPr="009D776F" w:rsidRDefault="00BC73A4" w:rsidP="0070472E">
      <w:pPr>
        <w:pStyle w:val="a4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Разделы П</w:t>
      </w:r>
      <w:r w:rsidRPr="009D776F">
        <w:rPr>
          <w:rStyle w:val="13"/>
          <w:color w:val="000000"/>
          <w:sz w:val="28"/>
          <w:szCs w:val="28"/>
        </w:rPr>
        <w:t xml:space="preserve">рограммы предусматривают основные мероприятия, реализуемые в рамках наиболее актуальных и перспективных направлений развития </w:t>
      </w:r>
      <w:r>
        <w:rPr>
          <w:rStyle w:val="13"/>
          <w:color w:val="000000"/>
          <w:sz w:val="28"/>
          <w:szCs w:val="28"/>
        </w:rPr>
        <w:t>образования в Ребрихинском</w:t>
      </w:r>
      <w:r w:rsidRPr="009D776F">
        <w:rPr>
          <w:rStyle w:val="13"/>
          <w:color w:val="000000"/>
          <w:sz w:val="28"/>
          <w:szCs w:val="28"/>
        </w:rPr>
        <w:t xml:space="preserve"> районе.</w:t>
      </w:r>
    </w:p>
    <w:p w:rsidR="00BC73A4" w:rsidRDefault="00BC73A4" w:rsidP="0070472E">
      <w:pPr>
        <w:pStyle w:val="a4"/>
        <w:shd w:val="clear" w:color="auto" w:fill="auto"/>
        <w:spacing w:before="0" w:after="296" w:line="322" w:lineRule="exact"/>
        <w:ind w:left="20" w:right="20" w:firstLine="700"/>
        <w:jc w:val="both"/>
        <w:rPr>
          <w:rStyle w:val="13"/>
          <w:color w:val="000000"/>
          <w:sz w:val="28"/>
          <w:szCs w:val="28"/>
        </w:rPr>
      </w:pPr>
      <w:r w:rsidRPr="009D776F">
        <w:rPr>
          <w:rStyle w:val="13"/>
          <w:color w:val="000000"/>
          <w:sz w:val="28"/>
          <w:szCs w:val="28"/>
        </w:rPr>
        <w:t xml:space="preserve">Перечень основных мероприятий  </w:t>
      </w:r>
      <w:r>
        <w:rPr>
          <w:rStyle w:val="13"/>
          <w:color w:val="000000"/>
          <w:sz w:val="28"/>
          <w:szCs w:val="28"/>
        </w:rPr>
        <w:t>П</w:t>
      </w:r>
      <w:r w:rsidRPr="009D776F">
        <w:rPr>
          <w:rStyle w:val="13"/>
          <w:color w:val="000000"/>
          <w:sz w:val="28"/>
          <w:szCs w:val="28"/>
        </w:rPr>
        <w:t>рограммы представлен в таблице 2.</w:t>
      </w:r>
    </w:p>
    <w:p w:rsidR="00C86760" w:rsidRDefault="00C86760" w:rsidP="00C86760">
      <w:pPr>
        <w:pStyle w:val="a4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 w:line="240" w:lineRule="auto"/>
        <w:rPr>
          <w:rStyle w:val="13"/>
          <w:b/>
          <w:color w:val="000000"/>
          <w:sz w:val="28"/>
          <w:szCs w:val="28"/>
        </w:rPr>
      </w:pPr>
      <w:r w:rsidRPr="00725372">
        <w:rPr>
          <w:rStyle w:val="13"/>
          <w:b/>
          <w:color w:val="000000"/>
          <w:sz w:val="28"/>
          <w:szCs w:val="28"/>
        </w:rPr>
        <w:t xml:space="preserve">Общий объем финансовых ресурсов, необходимых для реализации </w:t>
      </w:r>
    </w:p>
    <w:p w:rsidR="00C86760" w:rsidRPr="00725372" w:rsidRDefault="00C86760" w:rsidP="00C86760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6723A3">
        <w:rPr>
          <w:rStyle w:val="13"/>
          <w:b/>
          <w:color w:val="000000"/>
          <w:sz w:val="28"/>
          <w:szCs w:val="28"/>
        </w:rPr>
        <w:t>муниципальной программы</w:t>
      </w:r>
    </w:p>
    <w:p w:rsidR="00C86760" w:rsidRPr="00A03E42" w:rsidRDefault="00C86760" w:rsidP="00C86760">
      <w:pPr>
        <w:pStyle w:val="a4"/>
        <w:shd w:val="clear" w:color="auto" w:fill="auto"/>
        <w:spacing w:before="0" w:after="0" w:line="322" w:lineRule="exact"/>
        <w:ind w:left="20" w:right="20" w:firstLine="547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Финансирование П</w:t>
      </w:r>
      <w:r w:rsidRPr="009D776F">
        <w:rPr>
          <w:rStyle w:val="13"/>
          <w:color w:val="000000"/>
          <w:sz w:val="28"/>
          <w:szCs w:val="28"/>
        </w:rPr>
        <w:t>рограммы</w:t>
      </w:r>
      <w:r>
        <w:rPr>
          <w:rStyle w:val="13"/>
          <w:color w:val="000000"/>
          <w:sz w:val="28"/>
          <w:szCs w:val="28"/>
        </w:rPr>
        <w:t xml:space="preserve"> осуществляется за счет средств </w:t>
      </w:r>
      <w:r w:rsidRPr="009D776F">
        <w:rPr>
          <w:rStyle w:val="13"/>
          <w:color w:val="000000"/>
          <w:sz w:val="28"/>
          <w:szCs w:val="28"/>
        </w:rPr>
        <w:t>ра</w:t>
      </w:r>
      <w:r>
        <w:rPr>
          <w:rStyle w:val="13"/>
          <w:color w:val="000000"/>
          <w:sz w:val="28"/>
          <w:szCs w:val="28"/>
        </w:rPr>
        <w:t>йонного бюджета и</w:t>
      </w:r>
      <w:r w:rsidRPr="00F015AA">
        <w:rPr>
          <w:sz w:val="28"/>
          <w:szCs w:val="28"/>
        </w:rPr>
        <w:t xml:space="preserve"> составляет: </w:t>
      </w:r>
      <w:r>
        <w:rPr>
          <w:sz w:val="28"/>
          <w:szCs w:val="28"/>
        </w:rPr>
        <w:t>1</w:t>
      </w:r>
      <w:r w:rsidR="00503495">
        <w:rPr>
          <w:sz w:val="28"/>
          <w:szCs w:val="28"/>
        </w:rPr>
        <w:t>6</w:t>
      </w:r>
      <w:r w:rsidR="00452ED1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F015AA">
        <w:rPr>
          <w:sz w:val="28"/>
          <w:szCs w:val="28"/>
        </w:rPr>
        <w:t xml:space="preserve">,0 </w:t>
      </w:r>
      <w:r w:rsidRPr="00F015AA">
        <w:rPr>
          <w:rStyle w:val="13"/>
          <w:sz w:val="28"/>
          <w:szCs w:val="28"/>
        </w:rPr>
        <w:t>тыс. рублей</w:t>
      </w:r>
      <w:r w:rsidRPr="00A03E42">
        <w:rPr>
          <w:rStyle w:val="13"/>
          <w:color w:val="000000"/>
          <w:sz w:val="28"/>
          <w:szCs w:val="28"/>
        </w:rPr>
        <w:t>, в том числе по годам:</w:t>
      </w:r>
    </w:p>
    <w:p w:rsidR="00C86760" w:rsidRPr="001B47D7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 xml:space="preserve">2017 год - </w:t>
      </w:r>
      <w:r w:rsidR="005679F0">
        <w:rPr>
          <w:rStyle w:val="13"/>
          <w:color w:val="000000"/>
          <w:sz w:val="28"/>
          <w:szCs w:val="28"/>
        </w:rPr>
        <w:t>4000</w:t>
      </w:r>
      <w:r w:rsidRPr="001B47D7">
        <w:rPr>
          <w:rStyle w:val="13"/>
          <w:color w:val="000000"/>
          <w:sz w:val="28"/>
          <w:szCs w:val="28"/>
        </w:rPr>
        <w:t xml:space="preserve"> тыс. рублей;</w:t>
      </w:r>
    </w:p>
    <w:p w:rsidR="00C86760" w:rsidRPr="001B47D7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2018 год -  800</w:t>
      </w:r>
      <w:r w:rsidRPr="001B47D7">
        <w:rPr>
          <w:rStyle w:val="13"/>
          <w:color w:val="000000"/>
          <w:sz w:val="28"/>
          <w:szCs w:val="28"/>
        </w:rPr>
        <w:t>,0 тыс. рублей;</w:t>
      </w:r>
    </w:p>
    <w:p w:rsidR="00C86760" w:rsidRPr="001B47D7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3"/>
          <w:color w:val="000000"/>
          <w:sz w:val="28"/>
          <w:szCs w:val="28"/>
        </w:rPr>
      </w:pPr>
      <w:r w:rsidRPr="001B47D7">
        <w:rPr>
          <w:rStyle w:val="13"/>
          <w:color w:val="000000"/>
          <w:sz w:val="28"/>
          <w:szCs w:val="28"/>
        </w:rPr>
        <w:t xml:space="preserve">2019год – </w:t>
      </w:r>
      <w:r>
        <w:rPr>
          <w:rStyle w:val="13"/>
          <w:color w:val="000000"/>
          <w:sz w:val="28"/>
          <w:szCs w:val="28"/>
        </w:rPr>
        <w:t>1</w:t>
      </w:r>
      <w:r w:rsidR="0070472E">
        <w:rPr>
          <w:rStyle w:val="13"/>
          <w:color w:val="000000"/>
          <w:sz w:val="28"/>
          <w:szCs w:val="28"/>
        </w:rPr>
        <w:t>7</w:t>
      </w:r>
      <w:r>
        <w:rPr>
          <w:rStyle w:val="13"/>
          <w:color w:val="000000"/>
          <w:sz w:val="28"/>
          <w:szCs w:val="28"/>
        </w:rPr>
        <w:t>0</w:t>
      </w:r>
      <w:r w:rsidRPr="001B47D7">
        <w:rPr>
          <w:rStyle w:val="13"/>
          <w:color w:val="000000"/>
          <w:sz w:val="28"/>
          <w:szCs w:val="28"/>
        </w:rPr>
        <w:t>0,0 тыс. рублей;</w:t>
      </w:r>
    </w:p>
    <w:p w:rsidR="00C86760" w:rsidRPr="001B47D7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3"/>
          <w:color w:val="000000"/>
          <w:sz w:val="28"/>
          <w:szCs w:val="28"/>
        </w:rPr>
      </w:pPr>
      <w:r w:rsidRPr="001B47D7">
        <w:rPr>
          <w:rStyle w:val="13"/>
          <w:color w:val="000000"/>
          <w:sz w:val="28"/>
          <w:szCs w:val="28"/>
        </w:rPr>
        <w:t>2020 год –</w:t>
      </w:r>
      <w:r>
        <w:rPr>
          <w:rStyle w:val="13"/>
          <w:color w:val="000000"/>
          <w:sz w:val="28"/>
          <w:szCs w:val="28"/>
        </w:rPr>
        <w:t>1</w:t>
      </w:r>
      <w:r w:rsidRPr="001B47D7">
        <w:rPr>
          <w:rStyle w:val="13"/>
          <w:color w:val="000000"/>
          <w:sz w:val="28"/>
          <w:szCs w:val="28"/>
        </w:rPr>
        <w:t>5</w:t>
      </w:r>
      <w:r>
        <w:rPr>
          <w:rStyle w:val="13"/>
          <w:color w:val="000000"/>
          <w:sz w:val="28"/>
          <w:szCs w:val="28"/>
        </w:rPr>
        <w:t>0</w:t>
      </w:r>
      <w:r w:rsidRPr="001B47D7">
        <w:rPr>
          <w:rStyle w:val="13"/>
          <w:color w:val="000000"/>
          <w:sz w:val="28"/>
          <w:szCs w:val="28"/>
        </w:rPr>
        <w:t>0,0 тыс. рублей;</w:t>
      </w:r>
    </w:p>
    <w:p w:rsidR="00C86760" w:rsidRPr="001B47D7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2021 год - 200</w:t>
      </w:r>
      <w:r w:rsidRPr="001B47D7">
        <w:rPr>
          <w:rStyle w:val="13"/>
          <w:color w:val="000000"/>
          <w:sz w:val="28"/>
          <w:szCs w:val="28"/>
        </w:rPr>
        <w:t>0,0 тыс. рублей;</w:t>
      </w:r>
    </w:p>
    <w:p w:rsidR="00C86760" w:rsidRPr="001B47D7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2022 год - 15</w:t>
      </w:r>
      <w:r w:rsidRPr="001B47D7">
        <w:rPr>
          <w:rStyle w:val="13"/>
          <w:color w:val="000000"/>
          <w:sz w:val="28"/>
          <w:szCs w:val="28"/>
        </w:rPr>
        <w:t>00,0 тыс. рублей;</w:t>
      </w:r>
    </w:p>
    <w:p w:rsidR="00C86760" w:rsidRPr="001B47D7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2023 год - 15</w:t>
      </w:r>
      <w:r w:rsidRPr="001B47D7">
        <w:rPr>
          <w:rStyle w:val="13"/>
          <w:color w:val="000000"/>
          <w:sz w:val="28"/>
          <w:szCs w:val="28"/>
        </w:rPr>
        <w:t>00,0 тыс. рублей;</w:t>
      </w:r>
    </w:p>
    <w:p w:rsidR="00C86760" w:rsidRPr="001B47D7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2024 год - 40</w:t>
      </w:r>
      <w:r w:rsidRPr="001B47D7">
        <w:rPr>
          <w:rStyle w:val="13"/>
          <w:color w:val="000000"/>
          <w:sz w:val="28"/>
          <w:szCs w:val="28"/>
        </w:rPr>
        <w:t>00,0 тыс. рублей;</w:t>
      </w:r>
    </w:p>
    <w:p w:rsidR="00C86760" w:rsidRDefault="00C86760" w:rsidP="00C86760">
      <w:pPr>
        <w:pStyle w:val="a4"/>
        <w:shd w:val="clear" w:color="auto" w:fill="auto"/>
        <w:tabs>
          <w:tab w:val="left" w:pos="3909"/>
        </w:tabs>
        <w:spacing w:before="0" w:after="0" w:line="240" w:lineRule="auto"/>
        <w:ind w:firstLine="356"/>
        <w:jc w:val="both"/>
        <w:rPr>
          <w:rStyle w:val="13"/>
          <w:color w:val="000000"/>
          <w:sz w:val="28"/>
          <w:szCs w:val="28"/>
        </w:rPr>
      </w:pPr>
      <w:r w:rsidRPr="001B47D7">
        <w:rPr>
          <w:rStyle w:val="13"/>
          <w:color w:val="000000"/>
          <w:sz w:val="28"/>
          <w:szCs w:val="28"/>
        </w:rPr>
        <w:t>2025 год - 3</w:t>
      </w:r>
      <w:r>
        <w:rPr>
          <w:rStyle w:val="13"/>
          <w:color w:val="000000"/>
          <w:sz w:val="28"/>
          <w:szCs w:val="28"/>
        </w:rPr>
        <w:t>0</w:t>
      </w:r>
      <w:r w:rsidRPr="001B47D7">
        <w:rPr>
          <w:rStyle w:val="13"/>
          <w:color w:val="000000"/>
          <w:sz w:val="28"/>
          <w:szCs w:val="28"/>
        </w:rPr>
        <w:t>00,0 тыс. рублей.</w:t>
      </w:r>
    </w:p>
    <w:p w:rsidR="00C86760" w:rsidRDefault="00C86760" w:rsidP="00C86760">
      <w:pPr>
        <w:pStyle w:val="a4"/>
        <w:shd w:val="clear" w:color="auto" w:fill="auto"/>
        <w:spacing w:before="0" w:after="0" w:line="240" w:lineRule="auto"/>
        <w:ind w:left="23" w:right="23" w:firstLine="544"/>
        <w:jc w:val="both"/>
        <w:rPr>
          <w:rStyle w:val="13"/>
          <w:color w:val="000000"/>
          <w:sz w:val="28"/>
          <w:szCs w:val="28"/>
        </w:rPr>
      </w:pPr>
      <w:r w:rsidRPr="009D776F">
        <w:rPr>
          <w:rStyle w:val="13"/>
          <w:color w:val="000000"/>
          <w:sz w:val="28"/>
          <w:szCs w:val="28"/>
        </w:rPr>
        <w:t>Объемы финансирования подлежат ежегодному уточнению в соответствии с  районным  бюджетом на очередной фи</w:t>
      </w:r>
      <w:r w:rsidRPr="009D776F">
        <w:rPr>
          <w:rStyle w:val="13"/>
          <w:color w:val="000000"/>
          <w:sz w:val="28"/>
          <w:szCs w:val="28"/>
        </w:rPr>
        <w:softHyphen/>
        <w:t xml:space="preserve">нансовый год и на плановый </w:t>
      </w:r>
      <w:r w:rsidRPr="009D776F">
        <w:rPr>
          <w:rStyle w:val="13"/>
          <w:sz w:val="28"/>
          <w:szCs w:val="28"/>
        </w:rPr>
        <w:t>период</w:t>
      </w:r>
      <w:r>
        <w:rPr>
          <w:rStyle w:val="13"/>
          <w:sz w:val="28"/>
          <w:szCs w:val="28"/>
        </w:rPr>
        <w:t>.</w:t>
      </w:r>
    </w:p>
    <w:p w:rsidR="00C86760" w:rsidRDefault="00C86760" w:rsidP="00C86760">
      <w:pPr>
        <w:pStyle w:val="a4"/>
        <w:shd w:val="clear" w:color="auto" w:fill="auto"/>
        <w:spacing w:before="0" w:after="0" w:line="240" w:lineRule="auto"/>
        <w:ind w:left="23" w:right="23" w:firstLine="544"/>
        <w:jc w:val="both"/>
        <w:rPr>
          <w:rStyle w:val="13"/>
          <w:color w:val="000000"/>
          <w:sz w:val="28"/>
          <w:szCs w:val="28"/>
        </w:rPr>
      </w:pPr>
      <w:r w:rsidRPr="009D776F">
        <w:rPr>
          <w:rStyle w:val="13"/>
          <w:color w:val="000000"/>
          <w:sz w:val="28"/>
          <w:szCs w:val="28"/>
        </w:rPr>
        <w:t xml:space="preserve">Сводные финансовые затраты по направлениям </w:t>
      </w:r>
      <w:r>
        <w:rPr>
          <w:rStyle w:val="13"/>
          <w:color w:val="000000"/>
          <w:sz w:val="28"/>
          <w:szCs w:val="28"/>
        </w:rPr>
        <w:t>П</w:t>
      </w:r>
      <w:r w:rsidRPr="009D776F">
        <w:rPr>
          <w:rStyle w:val="13"/>
          <w:color w:val="000000"/>
          <w:sz w:val="28"/>
          <w:szCs w:val="28"/>
        </w:rPr>
        <w:t>рограммы представлены в таблице 3.</w:t>
      </w:r>
    </w:p>
    <w:p w:rsidR="005C4C19" w:rsidRDefault="005C4C19" w:rsidP="0085105A">
      <w:pPr>
        <w:pStyle w:val="21"/>
        <w:shd w:val="clear" w:color="auto" w:fill="auto"/>
        <w:tabs>
          <w:tab w:val="left" w:pos="709"/>
        </w:tabs>
        <w:ind w:right="-1"/>
        <w:jc w:val="both"/>
      </w:pPr>
    </w:p>
    <w:p w:rsidR="00485C1D" w:rsidRDefault="00C86760" w:rsidP="00C86760">
      <w:pPr>
        <w:pStyle w:val="24"/>
        <w:shd w:val="clear" w:color="auto" w:fill="auto"/>
        <w:tabs>
          <w:tab w:val="left" w:pos="1314"/>
        </w:tabs>
        <w:spacing w:before="0" w:after="0" w:line="317" w:lineRule="exact"/>
        <w:jc w:val="center"/>
      </w:pPr>
      <w:bookmarkStart w:id="3" w:name="bookmark3"/>
      <w:r>
        <w:rPr>
          <w:rStyle w:val="23"/>
          <w:b/>
          <w:bCs/>
          <w:color w:val="000000"/>
        </w:rPr>
        <w:t>6.</w:t>
      </w:r>
      <w:r w:rsidR="00485C1D">
        <w:rPr>
          <w:rStyle w:val="23"/>
          <w:b/>
          <w:bCs/>
          <w:color w:val="000000"/>
        </w:rPr>
        <w:t>Механизм управления Программой.</w:t>
      </w:r>
      <w:bookmarkEnd w:id="3"/>
    </w:p>
    <w:p w:rsidR="00485C1D" w:rsidRDefault="00485C1D" w:rsidP="00485C1D">
      <w:pPr>
        <w:pStyle w:val="21"/>
        <w:shd w:val="clear" w:color="auto" w:fill="auto"/>
        <w:tabs>
          <w:tab w:val="left" w:leader="underscore" w:pos="8980"/>
        </w:tabs>
        <w:spacing w:line="317" w:lineRule="exact"/>
        <w:ind w:left="-142" w:right="180" w:firstLine="700"/>
        <w:jc w:val="both"/>
      </w:pPr>
      <w:r>
        <w:rPr>
          <w:rStyle w:val="2"/>
          <w:color w:val="000000"/>
        </w:rPr>
        <w:t>Заказчиком и главным распорядителем бюджетных средств по Программе капитальный ремонт ОО выступает Администрация Ребрихинского района Алтайского края.</w:t>
      </w:r>
    </w:p>
    <w:p w:rsidR="00485C1D" w:rsidRDefault="00485C1D" w:rsidP="00485C1D">
      <w:pPr>
        <w:pStyle w:val="21"/>
        <w:shd w:val="clear" w:color="auto" w:fill="auto"/>
        <w:ind w:right="180" w:firstLine="700"/>
        <w:jc w:val="both"/>
      </w:pPr>
      <w:r>
        <w:rPr>
          <w:rStyle w:val="2"/>
          <w:color w:val="000000"/>
        </w:rPr>
        <w:t>Выполнение мероприятий Программы осуществляется в рамках годовых и перспективных планов исполнителей Программы.</w:t>
      </w:r>
    </w:p>
    <w:p w:rsidR="00485C1D" w:rsidRDefault="00485C1D" w:rsidP="00485C1D">
      <w:pPr>
        <w:pStyle w:val="21"/>
        <w:shd w:val="clear" w:color="auto" w:fill="auto"/>
        <w:tabs>
          <w:tab w:val="left" w:leader="underscore" w:pos="5030"/>
        </w:tabs>
        <w:ind w:right="160" w:firstLine="70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Комитет  по образованию Ребрихинского района Алтайского края осуществляет текущую координацию и организационно-информационное обеспечение реализации  Программы, обеспечивает представление отчетности о ходе реализации Программы в Администрацию и </w:t>
      </w:r>
      <w:r w:rsidR="001C32FB">
        <w:rPr>
          <w:rStyle w:val="2"/>
          <w:color w:val="000000"/>
        </w:rPr>
        <w:t xml:space="preserve">Комитет по экономике Ребрихинского района Алтайского края </w:t>
      </w:r>
      <w:r>
        <w:rPr>
          <w:rStyle w:val="2"/>
          <w:color w:val="000000"/>
        </w:rPr>
        <w:t>ежеквартально.</w:t>
      </w:r>
    </w:p>
    <w:p w:rsidR="00556FD3" w:rsidRDefault="00556FD3" w:rsidP="00485C1D">
      <w:pPr>
        <w:pStyle w:val="21"/>
        <w:shd w:val="clear" w:color="auto" w:fill="auto"/>
        <w:tabs>
          <w:tab w:val="left" w:leader="underscore" w:pos="5030"/>
        </w:tabs>
        <w:ind w:right="160" w:firstLine="700"/>
        <w:jc w:val="both"/>
      </w:pPr>
    </w:p>
    <w:p w:rsidR="00485C1D" w:rsidRDefault="00C86760" w:rsidP="00C86760">
      <w:pPr>
        <w:pStyle w:val="24"/>
        <w:shd w:val="clear" w:color="auto" w:fill="auto"/>
        <w:tabs>
          <w:tab w:val="left" w:pos="1302"/>
        </w:tabs>
        <w:spacing w:before="0" w:after="0" w:line="322" w:lineRule="exact"/>
        <w:jc w:val="center"/>
      </w:pPr>
      <w:bookmarkStart w:id="4" w:name="bookmark5"/>
      <w:r>
        <w:rPr>
          <w:rStyle w:val="23"/>
          <w:b/>
          <w:bCs/>
          <w:color w:val="000000"/>
        </w:rPr>
        <w:t>7.</w:t>
      </w:r>
      <w:r w:rsidR="00485C1D">
        <w:rPr>
          <w:rStyle w:val="23"/>
          <w:b/>
          <w:bCs/>
          <w:color w:val="000000"/>
        </w:rPr>
        <w:t>Система контроля за исполнением Программы.</w:t>
      </w:r>
      <w:bookmarkEnd w:id="4"/>
    </w:p>
    <w:p w:rsidR="00485C1D" w:rsidRDefault="00485C1D" w:rsidP="001C32FB">
      <w:pPr>
        <w:pStyle w:val="21"/>
        <w:shd w:val="clear" w:color="auto" w:fill="auto"/>
        <w:tabs>
          <w:tab w:val="left" w:leader="underscore" w:pos="5313"/>
        </w:tabs>
        <w:ind w:right="160" w:firstLine="700"/>
        <w:jc w:val="both"/>
      </w:pPr>
      <w:r>
        <w:rPr>
          <w:rStyle w:val="2"/>
          <w:color w:val="000000"/>
        </w:rPr>
        <w:t xml:space="preserve">Контроль за реализацией мероприятий Программы осуществляет </w:t>
      </w:r>
      <w:r w:rsidR="001C32FB">
        <w:rPr>
          <w:rStyle w:val="2"/>
          <w:color w:val="000000"/>
        </w:rPr>
        <w:t>Комитет по образованию Ребрихинского района Алтайского края.</w:t>
      </w:r>
    </w:p>
    <w:p w:rsidR="007D0581" w:rsidRDefault="007D0581" w:rsidP="005B128C">
      <w:pPr>
        <w:rPr>
          <w:b/>
        </w:rPr>
      </w:pPr>
    </w:p>
    <w:p w:rsidR="007D0581" w:rsidRPr="007D0581" w:rsidRDefault="007D0581" w:rsidP="007D05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D0581">
        <w:rPr>
          <w:rFonts w:ascii="Times New Roman" w:hAnsi="Times New Roman" w:cs="Times New Roman"/>
          <w:b/>
          <w:sz w:val="28"/>
          <w:szCs w:val="28"/>
        </w:rPr>
        <w:t>8.</w:t>
      </w:r>
      <w:r>
        <w:t xml:space="preserve"> </w:t>
      </w:r>
      <w:r w:rsidRPr="007D0581"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581">
        <w:rPr>
          <w:rFonts w:ascii="Times New Roman" w:hAnsi="Times New Roman" w:cs="Times New Roman"/>
          <w:b/>
          <w:sz w:val="28"/>
          <w:szCs w:val="28"/>
        </w:rPr>
        <w:t>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58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0581">
        <w:rPr>
          <w:rFonts w:ascii="Times New Roman" w:hAnsi="Times New Roman" w:cs="Times New Roman"/>
          <w:b/>
          <w:sz w:val="28"/>
          <w:szCs w:val="28"/>
        </w:rPr>
        <w:t xml:space="preserve">рограммы  </w:t>
      </w:r>
    </w:p>
    <w:p w:rsidR="007D0581" w:rsidRPr="00A623FE" w:rsidRDefault="007D0581" w:rsidP="007D0581">
      <w:pPr>
        <w:pStyle w:val="ac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23FE">
        <w:rPr>
          <w:sz w:val="28"/>
          <w:szCs w:val="28"/>
        </w:rPr>
        <w:t>1. Комплексная оценка эффективности реализации муниципальной программы (далее – «муниципальная программа») проводится на основе оценок по трем критериям:</w:t>
      </w:r>
    </w:p>
    <w:p w:rsidR="007D0581" w:rsidRPr="00A623FE" w:rsidRDefault="007D0581" w:rsidP="007D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lastRenderedPageBreak/>
        <w:t>степени достижения целей и решения задач муниципальной программы;</w:t>
      </w:r>
    </w:p>
    <w:p w:rsidR="007D0581" w:rsidRPr="00A623FE" w:rsidRDefault="007D0581" w:rsidP="007D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7D0581" w:rsidRPr="00A623FE" w:rsidRDefault="007D0581" w:rsidP="007D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программы.</w:t>
      </w:r>
    </w:p>
    <w:p w:rsidR="007D0581" w:rsidRPr="00A623FE" w:rsidRDefault="007D0581" w:rsidP="007D05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 xml:space="preserve">Cel = (1/m) *  </w:t>
      </w:r>
      <w:r w:rsidRPr="00A623FE">
        <w:rPr>
          <w:rFonts w:ascii="Times New Roman" w:hAnsi="Times New Roman" w:cs="Times New Roman"/>
          <w:sz w:val="28"/>
          <w:szCs w:val="28"/>
        </w:rPr>
        <w:sym w:font="Symbol" w:char="F0E5"/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7D0581" w:rsidRPr="00A623FE" w:rsidRDefault="007D0581" w:rsidP="007D05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i=1</w:t>
      </w:r>
    </w:p>
    <w:p w:rsidR="007D0581" w:rsidRPr="00A623FE" w:rsidRDefault="007D0581" w:rsidP="007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</w:rPr>
        <w:t>где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23FE">
        <w:rPr>
          <w:rFonts w:ascii="Times New Roman" w:hAnsi="Times New Roman" w:cs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sym w:font="Symbol" w:char="F0E5"/>
      </w:r>
      <w:r w:rsidRPr="00A623FE">
        <w:rPr>
          <w:rFonts w:ascii="Times New Roman" w:hAnsi="Times New Roman" w:cs="Times New Roman"/>
          <w:sz w:val="28"/>
          <w:szCs w:val="28"/>
        </w:rPr>
        <w:t xml:space="preserve"> – сумма значений.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581" w:rsidRPr="00A623FE" w:rsidRDefault="007D0581" w:rsidP="007D05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= (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23FE">
        <w:rPr>
          <w:rFonts w:ascii="Times New Roman" w:hAnsi="Times New Roman" w:cs="Times New Roman"/>
          <w:sz w:val="28"/>
          <w:szCs w:val="28"/>
        </w:rPr>
        <w:t>/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>)*100%,</w:t>
      </w:r>
    </w:p>
    <w:p w:rsidR="007D0581" w:rsidRPr="00A623FE" w:rsidRDefault="007D0581" w:rsidP="007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где: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= (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 xml:space="preserve"> /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623FE">
        <w:rPr>
          <w:rFonts w:ascii="Times New Roman" w:hAnsi="Times New Roman" w:cs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7D0581" w:rsidRPr="00A623FE" w:rsidRDefault="007D0581" w:rsidP="007D05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A623FE">
        <w:rPr>
          <w:rFonts w:ascii="Times New Roman" w:hAnsi="Times New Roman" w:cs="Times New Roman"/>
          <w:sz w:val="28"/>
          <w:szCs w:val="28"/>
        </w:rPr>
        <w:t xml:space="preserve"> =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23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623FE">
        <w:rPr>
          <w:rFonts w:ascii="Times New Roman" w:hAnsi="Times New Roman" w:cs="Times New Roman"/>
          <w:sz w:val="28"/>
          <w:szCs w:val="28"/>
        </w:rPr>
        <w:t xml:space="preserve">/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623FE">
        <w:rPr>
          <w:rFonts w:ascii="Times New Roman" w:hAnsi="Times New Roman" w:cs="Times New Roman"/>
          <w:sz w:val="28"/>
          <w:szCs w:val="28"/>
        </w:rPr>
        <w:t>*100%,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где: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</w:t>
      </w:r>
      <w:r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Pr="00A623FE">
        <w:rPr>
          <w:rFonts w:ascii="Times New Roman" w:hAnsi="Times New Roman" w:cs="Times New Roman"/>
          <w:sz w:val="28"/>
          <w:szCs w:val="28"/>
        </w:rPr>
        <w:t>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 на соответствующий отчетный период.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 xml:space="preserve">Mer  =  (1/n) *  </w:t>
      </w:r>
      <w:r w:rsidRPr="00A623FE">
        <w:rPr>
          <w:rFonts w:ascii="Times New Roman" w:hAnsi="Times New Roman" w:cs="Times New Roman"/>
          <w:sz w:val="28"/>
          <w:szCs w:val="28"/>
        </w:rPr>
        <w:sym w:font="Symbol" w:char="F0E5"/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(R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*100%),</w:t>
      </w:r>
    </w:p>
    <w:p w:rsidR="007D0581" w:rsidRPr="00A623FE" w:rsidRDefault="007D0581" w:rsidP="007D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 xml:space="preserve">              j=1</w:t>
      </w:r>
    </w:p>
    <w:p w:rsidR="007D0581" w:rsidRPr="00A623FE" w:rsidRDefault="007D0581" w:rsidP="007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3FE">
        <w:rPr>
          <w:rFonts w:ascii="Times New Roman" w:hAnsi="Times New Roman" w:cs="Times New Roman"/>
          <w:sz w:val="28"/>
          <w:szCs w:val="28"/>
        </w:rPr>
        <w:t>где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623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623FE">
        <w:rPr>
          <w:rFonts w:ascii="Times New Roman" w:hAnsi="Times New Roman" w:cs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sym w:font="Symbol" w:char="F0E5"/>
      </w:r>
      <w:r w:rsidRPr="00A623FE">
        <w:rPr>
          <w:rFonts w:ascii="Times New Roman" w:hAnsi="Times New Roman" w:cs="Times New Roman"/>
          <w:sz w:val="28"/>
          <w:szCs w:val="28"/>
        </w:rPr>
        <w:t xml:space="preserve"> – сумма значений.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7D0581" w:rsidRPr="00A623FE" w:rsidRDefault="007D0581" w:rsidP="007D05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23FE">
        <w:rPr>
          <w:rFonts w:ascii="Times New Roman" w:hAnsi="Times New Roman" w:cs="Times New Roman"/>
          <w:sz w:val="28"/>
          <w:szCs w:val="28"/>
        </w:rPr>
        <w:t xml:space="preserve"> = (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A623FE">
        <w:rPr>
          <w:rFonts w:ascii="Times New Roman" w:hAnsi="Times New Roman" w:cs="Times New Roman"/>
          <w:sz w:val="28"/>
          <w:szCs w:val="28"/>
        </w:rPr>
        <w:t xml:space="preserve"> +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A623FE">
        <w:rPr>
          <w:rFonts w:ascii="Times New Roman" w:hAnsi="Times New Roman" w:cs="Times New Roman"/>
          <w:sz w:val="28"/>
          <w:szCs w:val="28"/>
        </w:rPr>
        <w:t xml:space="preserve"> +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A623FE">
        <w:rPr>
          <w:rFonts w:ascii="Times New Roman" w:hAnsi="Times New Roman" w:cs="Times New Roman"/>
          <w:sz w:val="28"/>
          <w:szCs w:val="28"/>
        </w:rPr>
        <w:t>)/3,</w:t>
      </w:r>
    </w:p>
    <w:p w:rsidR="007D0581" w:rsidRPr="00A623FE" w:rsidRDefault="007D0581" w:rsidP="007D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623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23FE">
        <w:rPr>
          <w:rFonts w:ascii="Times New Roman" w:hAnsi="Times New Roman" w:cs="Times New Roman"/>
          <w:sz w:val="28"/>
          <w:szCs w:val="28"/>
        </w:rPr>
        <w:t xml:space="preserve"> – комплексная оценка.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2. Реализация муниципальной программы может характеризоваться: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средним уровнем эффективности;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низким уровнем эффективности.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7D0581" w:rsidRPr="00A623FE" w:rsidRDefault="007D0581" w:rsidP="007D0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3FE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7D0581" w:rsidRDefault="007D0581" w:rsidP="007D0581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A623FE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7D0581" w:rsidRDefault="007D0581" w:rsidP="007D0581"/>
    <w:p w:rsidR="00C86760" w:rsidRPr="007D0581" w:rsidRDefault="00C86760" w:rsidP="007D0581">
      <w:pPr>
        <w:sectPr w:rsidR="00C86760" w:rsidRPr="007D0581" w:rsidSect="008222E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86760" w:rsidRPr="00FD2523" w:rsidRDefault="00C86760" w:rsidP="00C86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2523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C86760" w:rsidRPr="00F11000" w:rsidRDefault="00C86760" w:rsidP="00C867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000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об индикаторах муниципальной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11000">
        <w:rPr>
          <w:rFonts w:ascii="Times New Roman" w:hAnsi="Times New Roman" w:cs="Times New Roman"/>
          <w:b/>
          <w:bCs/>
          <w:sz w:val="26"/>
          <w:szCs w:val="26"/>
        </w:rPr>
        <w:t>рограммы и их значениях</w:t>
      </w:r>
    </w:p>
    <w:p w:rsidR="00C86760" w:rsidRPr="00F11000" w:rsidRDefault="00C86760" w:rsidP="00C867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010" w:type="dxa"/>
        <w:jc w:val="center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3850"/>
        <w:gridCol w:w="1417"/>
        <w:gridCol w:w="1276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31"/>
      </w:tblGrid>
      <w:tr w:rsidR="00C86760" w:rsidRPr="007D0581" w:rsidTr="00895AD6">
        <w:trPr>
          <w:jc w:val="center"/>
        </w:trPr>
        <w:tc>
          <w:tcPr>
            <w:tcW w:w="556" w:type="dxa"/>
            <w:vMerge w:val="restart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Merge w:val="restart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187" w:type="dxa"/>
            <w:gridSpan w:val="11"/>
          </w:tcPr>
          <w:p w:rsidR="00C86760" w:rsidRPr="007D0581" w:rsidRDefault="00C86760" w:rsidP="0089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C86760" w:rsidRPr="007D0581" w:rsidTr="00895AD6">
        <w:trPr>
          <w:jc w:val="center"/>
        </w:trPr>
        <w:tc>
          <w:tcPr>
            <w:tcW w:w="556" w:type="dxa"/>
            <w:vMerge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276" w:type="dxa"/>
            <w:vMerge w:val="restart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 xml:space="preserve">год разработки муниципальной программы </w:t>
            </w:r>
          </w:p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7635" w:type="dxa"/>
            <w:gridSpan w:val="9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C86760" w:rsidRPr="007D0581" w:rsidTr="00895AD6">
        <w:trPr>
          <w:jc w:val="center"/>
        </w:trPr>
        <w:tc>
          <w:tcPr>
            <w:tcW w:w="556" w:type="dxa"/>
            <w:vMerge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86760" w:rsidRPr="007D0581" w:rsidTr="00895AD6">
        <w:trPr>
          <w:jc w:val="center"/>
        </w:trPr>
        <w:tc>
          <w:tcPr>
            <w:tcW w:w="55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60" w:rsidRPr="007D0581" w:rsidTr="00895AD6">
        <w:trPr>
          <w:jc w:val="center"/>
        </w:trPr>
        <w:tc>
          <w:tcPr>
            <w:tcW w:w="16010" w:type="dxa"/>
            <w:gridSpan w:val="14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«Капитальный ремонт общеобразовательных организаций  на 2017-2025 годы»</w:t>
            </w:r>
          </w:p>
        </w:tc>
      </w:tr>
      <w:tr w:rsidR="00C86760" w:rsidRPr="007D0581" w:rsidTr="00895AD6">
        <w:trPr>
          <w:jc w:val="center"/>
        </w:trPr>
        <w:tc>
          <w:tcPr>
            <w:tcW w:w="55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</w:tcPr>
          <w:p w:rsidR="00C86760" w:rsidRPr="007D0581" w:rsidRDefault="00C86760" w:rsidP="00895A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D0581">
              <w:rPr>
                <w:rFonts w:ascii="Times New Roman" w:hAnsi="Times New Roman" w:cs="Times New Roman"/>
                <w:color w:val="auto"/>
              </w:rPr>
              <w:t>Доля муниципальных общеобразовательных учреждений, соответствующих современным требованиям,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86760" w:rsidRPr="007D0581" w:rsidTr="00895AD6">
        <w:trPr>
          <w:jc w:val="center"/>
        </w:trPr>
        <w:tc>
          <w:tcPr>
            <w:tcW w:w="55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</w:tcPr>
          <w:p w:rsidR="00C86760" w:rsidRPr="007D0581" w:rsidRDefault="00C86760" w:rsidP="00895A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D0581">
              <w:rPr>
                <w:rFonts w:ascii="Times New Roman" w:hAnsi="Times New Roman" w:cs="Times New Roman"/>
                <w:color w:val="auto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1" w:type="dxa"/>
          </w:tcPr>
          <w:p w:rsidR="00C86760" w:rsidRPr="007D0581" w:rsidRDefault="00C86760" w:rsidP="00895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86760" w:rsidRPr="00FD2523" w:rsidRDefault="00C86760" w:rsidP="00C86760">
      <w:pPr>
        <w:rPr>
          <w:rFonts w:ascii="Times New Roman" w:hAnsi="Times New Roman" w:cs="Times New Roman"/>
          <w:sz w:val="20"/>
          <w:szCs w:val="20"/>
        </w:rPr>
      </w:pPr>
    </w:p>
    <w:p w:rsidR="0085105A" w:rsidRDefault="0085105A" w:rsidP="005B128C">
      <w:pPr>
        <w:rPr>
          <w:b/>
        </w:rPr>
      </w:pPr>
    </w:p>
    <w:p w:rsidR="00C86760" w:rsidRPr="00C86760" w:rsidRDefault="00C86760" w:rsidP="00DB61BA">
      <w:pPr>
        <w:jc w:val="right"/>
        <w:rPr>
          <w:rFonts w:ascii="Times New Roman" w:hAnsi="Times New Roman" w:cs="Times New Roman"/>
          <w:sz w:val="20"/>
          <w:szCs w:val="20"/>
        </w:rPr>
      </w:pPr>
      <w:r w:rsidRPr="00C86760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p w:rsidR="00C86760" w:rsidRPr="00C86760" w:rsidRDefault="00C86760" w:rsidP="00C867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760">
        <w:rPr>
          <w:rFonts w:ascii="Times New Roman" w:hAnsi="Times New Roman" w:cs="Times New Roman"/>
          <w:b/>
          <w:sz w:val="26"/>
          <w:szCs w:val="26"/>
        </w:rPr>
        <w:t>Пере</w:t>
      </w:r>
      <w:r w:rsidR="00E2782A">
        <w:rPr>
          <w:rFonts w:ascii="Times New Roman" w:hAnsi="Times New Roman" w:cs="Times New Roman"/>
          <w:b/>
          <w:sz w:val="26"/>
          <w:szCs w:val="26"/>
        </w:rPr>
        <w:t>чень мероприятий муниципальной П</w:t>
      </w:r>
      <w:r w:rsidRPr="00C86760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86760" w:rsidRPr="00C86760" w:rsidRDefault="00C86760" w:rsidP="00C8676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4465"/>
        <w:gridCol w:w="907"/>
        <w:gridCol w:w="2430"/>
        <w:gridCol w:w="709"/>
        <w:gridCol w:w="708"/>
        <w:gridCol w:w="709"/>
        <w:gridCol w:w="567"/>
        <w:gridCol w:w="709"/>
        <w:gridCol w:w="567"/>
        <w:gridCol w:w="709"/>
        <w:gridCol w:w="262"/>
        <w:gridCol w:w="567"/>
        <w:gridCol w:w="21"/>
        <w:gridCol w:w="709"/>
        <w:gridCol w:w="1134"/>
      </w:tblGrid>
      <w:tr w:rsidR="00C86760" w:rsidRPr="007D0581" w:rsidTr="007009DD">
        <w:trPr>
          <w:trHeight w:val="30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C8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6760" w:rsidRPr="007D0581" w:rsidRDefault="00C86760" w:rsidP="00C8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C86760">
            <w:pPr>
              <w:spacing w:after="0" w:line="240" w:lineRule="auto"/>
              <w:ind w:left="14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задача,</w:t>
            </w:r>
          </w:p>
          <w:p w:rsidR="00C86760" w:rsidRPr="007D0581" w:rsidRDefault="00C86760" w:rsidP="00C86760">
            <w:pPr>
              <w:spacing w:after="0" w:line="240" w:lineRule="auto"/>
              <w:ind w:left="14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C8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C86760" w:rsidRPr="007D0581" w:rsidRDefault="00C86760" w:rsidP="00C8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реали</w:t>
            </w: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зации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C86760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C86760" w:rsidRPr="007D0581" w:rsidRDefault="00C86760" w:rsidP="00C86760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C86760">
            <w:pPr>
              <w:shd w:val="clear" w:color="auto" w:fill="FFFFFF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70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C86760" w:rsidRPr="007D0581" w:rsidRDefault="00C86760" w:rsidP="007009DD">
            <w:pPr>
              <w:spacing w:after="0" w:line="240" w:lineRule="auto"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</w:tc>
      </w:tr>
      <w:tr w:rsidR="00C86760" w:rsidRPr="007D0581" w:rsidTr="00895AD6">
        <w:trPr>
          <w:trHeight w:val="48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C867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146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14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14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14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14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14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14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760" w:rsidRPr="007D0581" w:rsidRDefault="00C86760" w:rsidP="00106059">
            <w:pPr>
              <w:ind w:left="5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760" w:rsidRPr="007D0581" w:rsidTr="00895AD6">
        <w:trPr>
          <w:trHeight w:val="2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ind w:left="14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ind w:left="680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ind w:left="540" w:hanging="5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ind w:left="520"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ind w:left="560" w:hanging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ind w:left="560" w:hanging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760" w:rsidRPr="007D0581" w:rsidRDefault="00C86760" w:rsidP="00106059">
            <w:pPr>
              <w:ind w:left="500" w:hanging="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3422" w:rsidRPr="007D0581" w:rsidTr="00895AD6">
        <w:trPr>
          <w:trHeight w:val="2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C86760">
            <w:pPr>
              <w:pStyle w:val="21"/>
              <w:shd w:val="clear" w:color="auto" w:fill="auto"/>
              <w:tabs>
                <w:tab w:val="left" w:pos="163"/>
              </w:tabs>
              <w:spacing w:line="240" w:lineRule="auto"/>
              <w:ind w:right="197"/>
              <w:jc w:val="both"/>
              <w:rPr>
                <w:sz w:val="24"/>
                <w:szCs w:val="24"/>
                <w:lang w:eastAsia="ru-RU"/>
              </w:rPr>
            </w:pPr>
            <w:r w:rsidRPr="007D0581">
              <w:rPr>
                <w:rStyle w:val="13"/>
                <w:b/>
                <w:i/>
                <w:sz w:val="24"/>
                <w:szCs w:val="24"/>
              </w:rPr>
              <w:t xml:space="preserve">ЦЕЛЬ: </w:t>
            </w:r>
            <w:r w:rsidRPr="007D0581">
              <w:rPr>
                <w:rStyle w:val="22"/>
                <w:sz w:val="24"/>
                <w:szCs w:val="24"/>
                <w:lang w:eastAsia="ru-RU"/>
              </w:rPr>
              <w:t>создание комплекса мер для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2017-2025 гг.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pStyle w:val="a4"/>
              <w:shd w:val="clear" w:color="auto" w:fill="auto"/>
              <w:spacing w:before="0" w:after="0" w:line="240" w:lineRule="auto"/>
              <w:ind w:left="23" w:right="23" w:firstLine="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Default="00E93422">
            <w:r w:rsidRPr="00AD45B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93422" w:rsidRPr="007D0581" w:rsidRDefault="00E93422" w:rsidP="001060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93422" w:rsidRPr="007D0581" w:rsidRDefault="00E93422" w:rsidP="001060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E93422" w:rsidRPr="007D0581" w:rsidRDefault="00E93422" w:rsidP="00106059">
            <w:pPr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22" w:rsidRPr="007D0581" w:rsidTr="00895AD6">
        <w:trPr>
          <w:trHeight w:val="8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C86760">
            <w:pPr>
              <w:ind w:left="14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ind w:left="680"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Default="00E93422">
            <w:r w:rsidRPr="00AD45B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556FD3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Default="00E93422" w:rsidP="00556FD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556FD3">
            <w:pPr>
              <w:spacing w:after="0" w:line="240" w:lineRule="auto"/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84688" w:rsidRPr="007D0581" w:rsidTr="00895AD6">
        <w:trPr>
          <w:trHeight w:val="2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C86760">
            <w:pPr>
              <w:pStyle w:val="21"/>
              <w:shd w:val="clear" w:color="auto" w:fill="auto"/>
              <w:tabs>
                <w:tab w:val="left" w:pos="168"/>
              </w:tabs>
              <w:spacing w:line="240" w:lineRule="auto"/>
              <w:ind w:right="197"/>
              <w:jc w:val="both"/>
              <w:rPr>
                <w:sz w:val="24"/>
                <w:szCs w:val="24"/>
                <w:lang w:eastAsia="ru-RU"/>
              </w:rPr>
            </w:pPr>
            <w:r w:rsidRPr="007D0581">
              <w:rPr>
                <w:b/>
                <w:sz w:val="24"/>
                <w:szCs w:val="24"/>
              </w:rPr>
              <w:t>ЗАДАЧА 1:</w:t>
            </w:r>
            <w:r w:rsidRPr="007D0581">
              <w:rPr>
                <w:rStyle w:val="22"/>
                <w:sz w:val="24"/>
                <w:szCs w:val="24"/>
                <w:lang w:eastAsia="ru-RU"/>
              </w:rPr>
              <w:t xml:space="preserve"> проведение капитального ремонта  общеобразовательных учреждений, находящихся в неудовлетворительном техническом состоянии и требующих первоочередного вмешательства за счет средств местного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2017-2025гг.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B749E4">
            <w:pPr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Default="00884688" w:rsidP="00750528">
            <w:r w:rsidRPr="00AD45B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688" w:rsidRPr="007D0581" w:rsidRDefault="00884688" w:rsidP="00750528">
            <w:pPr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  <w:p w:rsidR="00884688" w:rsidRPr="007D0581" w:rsidRDefault="00884688" w:rsidP="00750528">
            <w:pPr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22" w:rsidRPr="007D0581" w:rsidTr="00895AD6">
        <w:trPr>
          <w:trHeight w:val="27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ind w:left="146"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106059">
            <w:pPr>
              <w:ind w:left="75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Default="00E93422">
            <w:r w:rsidRPr="00AD45B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75052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556FD3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Pr="007D0581" w:rsidRDefault="00E93422" w:rsidP="00750528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22" w:rsidRDefault="00E93422" w:rsidP="0075052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884688" w:rsidP="006E6DE3">
            <w:pPr>
              <w:spacing w:after="0" w:line="240" w:lineRule="auto"/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34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7F8" w:rsidRPr="007D0581" w:rsidTr="00895AD6">
        <w:trPr>
          <w:trHeight w:val="9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6E6DE3">
            <w:pPr>
              <w:spacing w:after="0" w:line="240" w:lineRule="auto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</w:p>
          <w:p w:rsidR="002437F8" w:rsidRPr="007D0581" w:rsidRDefault="002437F8" w:rsidP="006E6DE3">
            <w:pPr>
              <w:spacing w:after="0" w:line="240" w:lineRule="auto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Обшивка фасада металлопрофилем  утеплением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ind w:left="75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МКОУ "Зиминская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556FD3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7F8" w:rsidRPr="007D0581" w:rsidRDefault="002437F8" w:rsidP="00106059">
            <w:pPr>
              <w:tabs>
                <w:tab w:val="left" w:pos="210"/>
              </w:tabs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E3" w:rsidRDefault="006E6DE3" w:rsidP="006E6DE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437F8" w:rsidRPr="007D0581" w:rsidRDefault="006E6DE3" w:rsidP="006E6DE3">
            <w:pPr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437F8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 xml:space="preserve">Мероприятие 1.2. </w:t>
            </w:r>
          </w:p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Замена деревянных оконных блоков на пластиковые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МКОУ "Зиминская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7D0581">
              <w:rPr>
                <w:rFonts w:ascii="Times New Roman" w:hAnsi="Times New Roman" w:cs="Times New Roman"/>
                <w:color w:val="auto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3" w:rsidRDefault="006E6DE3" w:rsidP="006E6DE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437F8" w:rsidRPr="007D0581" w:rsidRDefault="006E6DE3" w:rsidP="006E6DE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2437F8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МКОУ «Октябрьская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7D0581">
              <w:rPr>
                <w:rFonts w:ascii="Times New Roman" w:hAnsi="Times New Roman" w:cs="Times New Roman"/>
                <w:color w:val="auto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3" w:rsidRDefault="006E6DE3" w:rsidP="006E6DE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437F8" w:rsidRPr="007D0581" w:rsidRDefault="006E6DE3" w:rsidP="006E6DE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2437F8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 xml:space="preserve">Мероприятие 1.3. </w:t>
            </w:r>
          </w:p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Устройство отмостки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МКОУ "Зиминская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7D0581"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7F8" w:rsidRPr="007D0581" w:rsidRDefault="002437F8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3" w:rsidRDefault="006E6DE3" w:rsidP="006E6DE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437F8" w:rsidRPr="007D0581" w:rsidRDefault="006E6DE3" w:rsidP="006E6DE3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E93422" w:rsidRPr="007D0581" w:rsidTr="00895AD6">
        <w:trPr>
          <w:trHeight w:val="584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E93422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4</w:t>
            </w:r>
            <w:r w:rsidRPr="007D0581">
              <w:rPr>
                <w:rFonts w:ascii="Times New Roman" w:hAnsi="Times New Roman" w:cs="Times New Roman"/>
              </w:rPr>
              <w:t xml:space="preserve">. </w:t>
            </w:r>
          </w:p>
          <w:p w:rsidR="00E93422" w:rsidRPr="007D0581" w:rsidRDefault="00E93422" w:rsidP="00E9342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кровли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E93422">
            <w:pPr>
              <w:pStyle w:val="a6"/>
              <w:rPr>
                <w:rFonts w:ascii="Times New Roman" w:hAnsi="Times New Roman" w:cs="Times New Roman"/>
              </w:rPr>
            </w:pPr>
            <w:r w:rsidRPr="007D0581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«Беловская</w:t>
            </w:r>
            <w:r w:rsidRPr="007D0581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106059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E9342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Default="00E93422" w:rsidP="006E6DE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93422" w:rsidRPr="007D0581" w:rsidTr="00895AD6">
        <w:trPr>
          <w:trHeight w:val="584"/>
        </w:trPr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0581">
              <w:rPr>
                <w:rStyle w:val="22"/>
                <w:sz w:val="24"/>
                <w:szCs w:val="24"/>
              </w:rPr>
              <w:t xml:space="preserve"> создание безопасных, благоприятных условий для организации образовательного процесса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pStyle w:val="21"/>
              <w:tabs>
                <w:tab w:val="left" w:pos="168"/>
              </w:tabs>
              <w:spacing w:line="240" w:lineRule="auto"/>
              <w:ind w:right="197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ind w:left="7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895AD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895AD6">
            <w:pPr>
              <w:spacing w:after="0" w:line="240" w:lineRule="auto"/>
              <w:ind w:left="-9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3422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Обшивка потолков сэндвич-панелями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pStyle w:val="21"/>
              <w:tabs>
                <w:tab w:val="left" w:pos="168"/>
              </w:tabs>
              <w:spacing w:line="240" w:lineRule="auto"/>
              <w:ind w:right="197"/>
              <w:rPr>
                <w:sz w:val="24"/>
                <w:szCs w:val="24"/>
              </w:rPr>
            </w:pPr>
            <w:r w:rsidRPr="007D0581">
              <w:rPr>
                <w:sz w:val="24"/>
                <w:szCs w:val="24"/>
              </w:rPr>
              <w:t>2018г.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МКОУ "Зиминская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ind w:left="7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895AD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895AD6">
            <w:pPr>
              <w:spacing w:after="0" w:line="240" w:lineRule="auto"/>
              <w:ind w:left="-9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3422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Замена системы отопления и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pStyle w:val="21"/>
              <w:tabs>
                <w:tab w:val="left" w:pos="168"/>
              </w:tabs>
              <w:spacing w:line="240" w:lineRule="auto"/>
              <w:ind w:right="197"/>
              <w:rPr>
                <w:sz w:val="24"/>
                <w:szCs w:val="24"/>
              </w:rPr>
            </w:pPr>
            <w:r w:rsidRPr="007D0581">
              <w:rPr>
                <w:sz w:val="24"/>
                <w:szCs w:val="24"/>
              </w:rPr>
              <w:t>2020г.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МКОУ "Зиминская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ind w:left="7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895AD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895AD6">
            <w:pPr>
              <w:spacing w:after="0" w:line="240" w:lineRule="auto"/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3422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pStyle w:val="21"/>
              <w:tabs>
                <w:tab w:val="left" w:pos="168"/>
              </w:tabs>
              <w:spacing w:line="240" w:lineRule="auto"/>
              <w:ind w:right="197"/>
              <w:rPr>
                <w:sz w:val="24"/>
                <w:szCs w:val="24"/>
              </w:rPr>
            </w:pPr>
            <w:r w:rsidRPr="007D0581">
              <w:rPr>
                <w:sz w:val="24"/>
                <w:szCs w:val="24"/>
              </w:rPr>
              <w:t>2023г.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МКОУ «Октябрьская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ind w:left="7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895AD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895AD6">
            <w:pPr>
              <w:spacing w:after="0" w:line="240" w:lineRule="auto"/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3422" w:rsidRPr="007D0581" w:rsidTr="00895AD6">
        <w:trPr>
          <w:trHeight w:val="49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Замена полов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pStyle w:val="21"/>
              <w:tabs>
                <w:tab w:val="left" w:pos="168"/>
              </w:tabs>
              <w:spacing w:line="240" w:lineRule="auto"/>
              <w:ind w:right="197"/>
              <w:rPr>
                <w:sz w:val="24"/>
                <w:szCs w:val="24"/>
              </w:rPr>
            </w:pPr>
            <w:r w:rsidRPr="007D0581">
              <w:rPr>
                <w:sz w:val="24"/>
                <w:szCs w:val="24"/>
              </w:rPr>
              <w:t>2024г.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МКОУ «Октябрьская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ind w:left="7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895AD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895AD6">
            <w:pPr>
              <w:spacing w:after="0" w:line="240" w:lineRule="auto"/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3422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pStyle w:val="21"/>
              <w:tabs>
                <w:tab w:val="left" w:pos="168"/>
              </w:tabs>
              <w:spacing w:line="240" w:lineRule="auto"/>
              <w:ind w:right="197"/>
              <w:rPr>
                <w:sz w:val="24"/>
                <w:szCs w:val="24"/>
              </w:rPr>
            </w:pPr>
            <w:r w:rsidRPr="007D0581">
              <w:rPr>
                <w:sz w:val="24"/>
                <w:szCs w:val="24"/>
              </w:rPr>
              <w:t>2024г.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МКОУ «Октябрьская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ind w:left="7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895AD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895AD6">
            <w:pPr>
              <w:spacing w:after="0" w:line="240" w:lineRule="auto"/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3422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Внутренняя отделка помещений школы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pStyle w:val="21"/>
              <w:tabs>
                <w:tab w:val="left" w:pos="168"/>
              </w:tabs>
              <w:spacing w:line="240" w:lineRule="auto"/>
              <w:ind w:right="197"/>
              <w:rPr>
                <w:sz w:val="24"/>
                <w:szCs w:val="24"/>
              </w:rPr>
            </w:pPr>
            <w:r w:rsidRPr="007D0581">
              <w:rPr>
                <w:sz w:val="24"/>
                <w:szCs w:val="24"/>
              </w:rPr>
              <w:t>2024г.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МКОУ «Октябрьская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ind w:left="7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895AD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895AD6">
            <w:pPr>
              <w:spacing w:after="0" w:line="240" w:lineRule="auto"/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3422" w:rsidRPr="007D0581" w:rsidTr="00895AD6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pStyle w:val="21"/>
              <w:tabs>
                <w:tab w:val="left" w:pos="168"/>
              </w:tabs>
              <w:spacing w:line="240" w:lineRule="auto"/>
              <w:ind w:right="197"/>
              <w:rPr>
                <w:sz w:val="24"/>
                <w:szCs w:val="24"/>
              </w:rPr>
            </w:pPr>
            <w:r w:rsidRPr="007D0581">
              <w:rPr>
                <w:sz w:val="24"/>
                <w:szCs w:val="24"/>
              </w:rPr>
              <w:t>2025г.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МКОУ «Октябрьская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spacing w:after="0" w:line="240" w:lineRule="auto"/>
              <w:ind w:left="7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22" w:rsidRPr="007D0581" w:rsidRDefault="00E93422" w:rsidP="00DB61BA">
            <w:pPr>
              <w:tabs>
                <w:tab w:val="left" w:pos="210"/>
              </w:tabs>
              <w:spacing w:after="0" w:line="240" w:lineRule="auto"/>
              <w:ind w:left="5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22" w:rsidRDefault="00E93422" w:rsidP="00895AD6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D05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93422" w:rsidRPr="007D0581" w:rsidRDefault="00E93422" w:rsidP="00895AD6">
            <w:pPr>
              <w:spacing w:after="0" w:line="240" w:lineRule="auto"/>
              <w:ind w:left="-9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86760" w:rsidRPr="00DB61BA" w:rsidRDefault="00C86760" w:rsidP="00DB61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61BA">
        <w:rPr>
          <w:rFonts w:ascii="Times New Roman" w:hAnsi="Times New Roman" w:cs="Times New Roman"/>
          <w:sz w:val="20"/>
          <w:szCs w:val="20"/>
        </w:rPr>
        <w:br w:type="page"/>
      </w:r>
    </w:p>
    <w:p w:rsidR="00C86760" w:rsidRDefault="00C86760" w:rsidP="00DB61BA">
      <w:pPr>
        <w:spacing w:after="0"/>
      </w:pPr>
    </w:p>
    <w:p w:rsidR="007009DD" w:rsidRPr="0010635E" w:rsidRDefault="007009DD" w:rsidP="007009DD">
      <w:pPr>
        <w:pStyle w:val="a4"/>
        <w:shd w:val="clear" w:color="auto" w:fill="auto"/>
        <w:spacing w:before="0" w:after="0" w:line="240" w:lineRule="auto"/>
        <w:ind w:left="20" w:firstLine="0"/>
        <w:jc w:val="right"/>
        <w:rPr>
          <w:sz w:val="24"/>
          <w:szCs w:val="24"/>
        </w:rPr>
      </w:pPr>
      <w:r w:rsidRPr="0010635E">
        <w:rPr>
          <w:sz w:val="24"/>
          <w:szCs w:val="24"/>
        </w:rPr>
        <w:t>Таблица 3</w:t>
      </w:r>
    </w:p>
    <w:p w:rsidR="0010635E" w:rsidRPr="0010635E" w:rsidRDefault="0010635E" w:rsidP="0010635E">
      <w:pPr>
        <w:pStyle w:val="1"/>
        <w:spacing w:line="276" w:lineRule="auto"/>
        <w:rPr>
          <w:rFonts w:ascii="Times New Roman" w:hAnsi="Times New Roman" w:cs="Times New Roman"/>
          <w:color w:val="auto"/>
          <w:szCs w:val="28"/>
        </w:rPr>
      </w:pPr>
      <w:r w:rsidRPr="001063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35E">
        <w:rPr>
          <w:rFonts w:ascii="Times New Roman" w:hAnsi="Times New Roman" w:cs="Times New Roman"/>
          <w:color w:val="auto"/>
          <w:szCs w:val="28"/>
        </w:rPr>
        <w:t>Объем финансовых ресурсов, необходимых для</w:t>
      </w:r>
      <w:r w:rsidRPr="0010635E">
        <w:rPr>
          <w:rFonts w:ascii="Times New Roman" w:hAnsi="Times New Roman" w:cs="Times New Roman"/>
          <w:color w:val="auto"/>
          <w:szCs w:val="28"/>
        </w:rPr>
        <w:br/>
      </w:r>
      <w:r>
        <w:rPr>
          <w:rFonts w:ascii="Times New Roman" w:hAnsi="Times New Roman" w:cs="Times New Roman"/>
          <w:color w:val="auto"/>
          <w:szCs w:val="28"/>
        </w:rPr>
        <w:t xml:space="preserve">              </w:t>
      </w:r>
      <w:r w:rsidRPr="0010635E">
        <w:rPr>
          <w:rFonts w:ascii="Times New Roman" w:hAnsi="Times New Roman" w:cs="Times New Roman"/>
          <w:color w:val="auto"/>
          <w:szCs w:val="28"/>
        </w:rPr>
        <w:t>реализации муниципальной программы</w:t>
      </w:r>
    </w:p>
    <w:tbl>
      <w:tblPr>
        <w:tblW w:w="157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1105"/>
        <w:gridCol w:w="1105"/>
        <w:gridCol w:w="1105"/>
        <w:gridCol w:w="1105"/>
        <w:gridCol w:w="1108"/>
        <w:gridCol w:w="1103"/>
        <w:gridCol w:w="1105"/>
        <w:gridCol w:w="1105"/>
        <w:gridCol w:w="1105"/>
        <w:gridCol w:w="1106"/>
      </w:tblGrid>
      <w:tr w:rsidR="0010635E" w:rsidRPr="00C3316F" w:rsidTr="00AF7FDE">
        <w:trPr>
          <w:trHeight w:val="32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 xml:space="preserve">№ строки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Источники и направления расходов</w:t>
            </w:r>
          </w:p>
        </w:tc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расходов, тыс. рублей</w:t>
            </w:r>
          </w:p>
        </w:tc>
      </w:tr>
      <w:tr w:rsidR="0010635E" w:rsidRPr="00C3316F" w:rsidTr="00AF7FDE">
        <w:trPr>
          <w:trHeight w:val="276"/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Всего:</w:t>
            </w:r>
          </w:p>
        </w:tc>
        <w:tc>
          <w:tcPr>
            <w:tcW w:w="9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том числе по годам:</w:t>
            </w:r>
          </w:p>
        </w:tc>
      </w:tr>
      <w:tr w:rsidR="0010635E" w:rsidRPr="00C3316F" w:rsidTr="00AF7FDE">
        <w:trPr>
          <w:trHeight w:val="276"/>
          <w:tblHeader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2017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 г.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2020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2022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2023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2024 г.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2025 г.</w:t>
            </w:r>
          </w:p>
        </w:tc>
      </w:tr>
      <w:tr w:rsidR="0010635E" w:rsidRPr="00C3316F" w:rsidTr="00AF7FDE">
        <w:trPr>
          <w:trHeight w:val="3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Всего финансовых затрат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3000</w:t>
            </w:r>
          </w:p>
        </w:tc>
      </w:tr>
      <w:tr w:rsidR="0010635E" w:rsidRPr="00C3316F" w:rsidTr="00AF7FDE">
        <w:trPr>
          <w:trHeight w:val="3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в том числе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0635E" w:rsidRPr="00C3316F" w:rsidTr="00AF7FDE">
        <w:trPr>
          <w:trHeight w:val="6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бюджета муниципального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3000</w:t>
            </w:r>
          </w:p>
        </w:tc>
      </w:tr>
      <w:tr w:rsidR="0010635E" w:rsidRPr="00C3316F" w:rsidTr="00AF7FDE">
        <w:trPr>
          <w:trHeight w:val="6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6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внебюджетных источников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 xml:space="preserve">Капитальные  вложения </w:t>
            </w:r>
          </w:p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 xml:space="preserve"> (из строки 1)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в том числе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бюджета муниципального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внебюджетных источников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Расходы на НИОКР (из строки 1)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в том числе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 xml:space="preserve">из бюджета муниципального </w:t>
            </w:r>
            <w:r w:rsidRPr="00C3316F">
              <w:rPr>
                <w:rFonts w:ascii="Times New Roman" w:hAnsi="Times New Roman" w:cs="Times New Roman"/>
                <w:i/>
                <w:szCs w:val="28"/>
              </w:rPr>
              <w:lastRenderedPageBreak/>
              <w:t>образования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lastRenderedPageBreak/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внебюджетных источников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Прочие расходы (из строки 1)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в том числе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бюджета муниципального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  <w:tr w:rsidR="0010635E" w:rsidRPr="00C3316F" w:rsidTr="00AF7FDE">
        <w:trPr>
          <w:trHeight w:val="3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szCs w:val="28"/>
              </w:rPr>
            </w:pPr>
            <w:r w:rsidRPr="00C3316F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rPr>
                <w:rFonts w:ascii="Times New Roman" w:hAnsi="Times New Roman" w:cs="Times New Roman"/>
                <w:i/>
                <w:szCs w:val="28"/>
              </w:rPr>
            </w:pPr>
            <w:r w:rsidRPr="00C3316F">
              <w:rPr>
                <w:rFonts w:ascii="Times New Roman" w:hAnsi="Times New Roman" w:cs="Times New Roman"/>
                <w:i/>
                <w:szCs w:val="28"/>
              </w:rPr>
              <w:t>из внебюджетных источников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E" w:rsidRPr="00C3316F" w:rsidRDefault="0010635E" w:rsidP="00AF7FDE">
            <w:pPr>
              <w:pStyle w:val="af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</w:t>
            </w:r>
          </w:p>
        </w:tc>
      </w:tr>
    </w:tbl>
    <w:p w:rsidR="0010635E" w:rsidRDefault="0010635E" w:rsidP="0010635E"/>
    <w:p w:rsidR="0010635E" w:rsidRDefault="0010635E" w:rsidP="005B128C">
      <w:pPr>
        <w:rPr>
          <w:rFonts w:ascii="Times New Roman" w:hAnsi="Times New Roman" w:cs="Times New Roman"/>
          <w:sz w:val="28"/>
          <w:szCs w:val="28"/>
        </w:rPr>
      </w:pPr>
    </w:p>
    <w:p w:rsidR="00C86760" w:rsidRPr="0010635E" w:rsidRDefault="0010635E" w:rsidP="005B128C">
      <w:pPr>
        <w:rPr>
          <w:rFonts w:ascii="Times New Roman" w:hAnsi="Times New Roman" w:cs="Times New Roman"/>
          <w:sz w:val="24"/>
          <w:szCs w:val="24"/>
        </w:rPr>
      </w:pPr>
      <w:r w:rsidRPr="0010635E">
        <w:rPr>
          <w:rFonts w:ascii="Times New Roman" w:hAnsi="Times New Roman" w:cs="Times New Roman"/>
          <w:sz w:val="28"/>
          <w:szCs w:val="28"/>
        </w:rPr>
        <w:t xml:space="preserve">  </w:t>
      </w:r>
      <w:r w:rsidRPr="0010635E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635E">
        <w:rPr>
          <w:rFonts w:ascii="Times New Roman" w:hAnsi="Times New Roman" w:cs="Times New Roman"/>
          <w:sz w:val="24"/>
          <w:szCs w:val="24"/>
        </w:rPr>
        <w:t>В.Н.Лебедева</w:t>
      </w:r>
    </w:p>
    <w:sectPr w:rsidR="00C86760" w:rsidRPr="0010635E" w:rsidSect="00895AD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0E" w:rsidRDefault="0002050E" w:rsidP="00C86760">
      <w:pPr>
        <w:spacing w:after="0" w:line="240" w:lineRule="auto"/>
      </w:pPr>
      <w:r>
        <w:separator/>
      </w:r>
    </w:p>
  </w:endnote>
  <w:endnote w:type="continuationSeparator" w:id="1">
    <w:p w:rsidR="0002050E" w:rsidRDefault="0002050E" w:rsidP="00C8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0E" w:rsidRDefault="0002050E" w:rsidP="00C86760">
      <w:pPr>
        <w:spacing w:after="0" w:line="240" w:lineRule="auto"/>
      </w:pPr>
      <w:r>
        <w:separator/>
      </w:r>
    </w:p>
  </w:footnote>
  <w:footnote w:type="continuationSeparator" w:id="1">
    <w:p w:rsidR="0002050E" w:rsidRDefault="0002050E" w:rsidP="00C8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13F4045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7122857"/>
    <w:multiLevelType w:val="hybridMultilevel"/>
    <w:tmpl w:val="01207E7C"/>
    <w:lvl w:ilvl="0" w:tplc="FC640C2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0B0348"/>
    <w:multiLevelType w:val="hybridMultilevel"/>
    <w:tmpl w:val="CCB6DE88"/>
    <w:lvl w:ilvl="0" w:tplc="13CCC4A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D798B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2E4"/>
    <w:rsid w:val="0002050E"/>
    <w:rsid w:val="000544A2"/>
    <w:rsid w:val="000F4C35"/>
    <w:rsid w:val="0010635E"/>
    <w:rsid w:val="00132FAC"/>
    <w:rsid w:val="00153662"/>
    <w:rsid w:val="001A2A04"/>
    <w:rsid w:val="001C32FB"/>
    <w:rsid w:val="001F4E00"/>
    <w:rsid w:val="002437F8"/>
    <w:rsid w:val="003344FE"/>
    <w:rsid w:val="00452ED1"/>
    <w:rsid w:val="00485C1D"/>
    <w:rsid w:val="004A1114"/>
    <w:rsid w:val="004F0EAD"/>
    <w:rsid w:val="00503495"/>
    <w:rsid w:val="005062BA"/>
    <w:rsid w:val="00556FD3"/>
    <w:rsid w:val="005679F0"/>
    <w:rsid w:val="0057032C"/>
    <w:rsid w:val="005B128C"/>
    <w:rsid w:val="005C3F20"/>
    <w:rsid w:val="005C4C19"/>
    <w:rsid w:val="00637ECA"/>
    <w:rsid w:val="00656ACC"/>
    <w:rsid w:val="006A653B"/>
    <w:rsid w:val="006E237D"/>
    <w:rsid w:val="006E6DE3"/>
    <w:rsid w:val="007009DD"/>
    <w:rsid w:val="0070472E"/>
    <w:rsid w:val="007C1981"/>
    <w:rsid w:val="007D0581"/>
    <w:rsid w:val="008222E4"/>
    <w:rsid w:val="0085105A"/>
    <w:rsid w:val="00884688"/>
    <w:rsid w:val="00895AD6"/>
    <w:rsid w:val="008B72F7"/>
    <w:rsid w:val="008D15A5"/>
    <w:rsid w:val="00910A9A"/>
    <w:rsid w:val="009C0B69"/>
    <w:rsid w:val="00AC5E6A"/>
    <w:rsid w:val="00B749E4"/>
    <w:rsid w:val="00B93942"/>
    <w:rsid w:val="00BC73A4"/>
    <w:rsid w:val="00C00119"/>
    <w:rsid w:val="00C86760"/>
    <w:rsid w:val="00C9627D"/>
    <w:rsid w:val="00CC5B8A"/>
    <w:rsid w:val="00CF0EFE"/>
    <w:rsid w:val="00DB61BA"/>
    <w:rsid w:val="00DD4A33"/>
    <w:rsid w:val="00E2782A"/>
    <w:rsid w:val="00E536D4"/>
    <w:rsid w:val="00E57DED"/>
    <w:rsid w:val="00E74358"/>
    <w:rsid w:val="00E77420"/>
    <w:rsid w:val="00E93422"/>
    <w:rsid w:val="00F15138"/>
    <w:rsid w:val="00FD5D5F"/>
    <w:rsid w:val="00FD7147"/>
    <w:rsid w:val="00FD7A6A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1"/>
  </w:style>
  <w:style w:type="paragraph" w:styleId="1">
    <w:name w:val="heading 1"/>
    <w:basedOn w:val="a"/>
    <w:next w:val="a"/>
    <w:link w:val="10"/>
    <w:uiPriority w:val="99"/>
    <w:qFormat/>
    <w:rsid w:val="00910A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basedOn w:val="a0"/>
    <w:uiPriority w:val="99"/>
    <w:rsid w:val="008222E4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rsid w:val="008222E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222E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22E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8222E4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99"/>
    <w:rsid w:val="0082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8222E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2E4"/>
    <w:pPr>
      <w:widowControl w:val="0"/>
      <w:shd w:val="clear" w:color="auto" w:fill="FFFFFF"/>
      <w:spacing w:before="60" w:after="0" w:line="245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 + Полужирный"/>
    <w:aliases w:val="Курсив1"/>
    <w:basedOn w:val="2"/>
    <w:uiPriority w:val="99"/>
    <w:rsid w:val="008222E4"/>
    <w:rPr>
      <w:b/>
      <w:bCs/>
      <w:i/>
      <w:iCs/>
      <w:u w:val="none"/>
    </w:rPr>
  </w:style>
  <w:style w:type="character" w:customStyle="1" w:styleId="5">
    <w:name w:val="Основной текст (5)_"/>
    <w:basedOn w:val="a0"/>
    <w:link w:val="50"/>
    <w:uiPriority w:val="99"/>
    <w:rsid w:val="008222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222E4"/>
    <w:pPr>
      <w:widowControl w:val="0"/>
      <w:shd w:val="clear" w:color="auto" w:fill="FFFFFF"/>
      <w:spacing w:before="360" w:after="0" w:line="322" w:lineRule="exact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uiPriority w:val="99"/>
    <w:rsid w:val="008222E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222E4"/>
    <w:pPr>
      <w:widowControl w:val="0"/>
      <w:shd w:val="clear" w:color="auto" w:fill="FFFFFF"/>
      <w:spacing w:before="300" w:after="12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aliases w:val="Полужирный2"/>
    <w:basedOn w:val="2"/>
    <w:uiPriority w:val="99"/>
    <w:rsid w:val="005B128C"/>
    <w:rPr>
      <w:b/>
      <w:bCs/>
      <w:sz w:val="22"/>
      <w:szCs w:val="22"/>
      <w:u w:val="none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5B128C"/>
    <w:rPr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485C1D"/>
    <w:rPr>
      <w:rFonts w:ascii="Georgia" w:hAnsi="Georgia" w:cs="Georgia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85C1D"/>
    <w:pPr>
      <w:widowControl w:val="0"/>
      <w:shd w:val="clear" w:color="auto" w:fill="FFFFFF"/>
      <w:spacing w:after="0" w:line="240" w:lineRule="atLeast"/>
    </w:pPr>
    <w:rPr>
      <w:rFonts w:ascii="Georgia" w:hAnsi="Georgia" w:cs="Georgia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910A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3">
    <w:name w:val="Основной текст Знак1"/>
    <w:link w:val="a4"/>
    <w:uiPriority w:val="99"/>
    <w:rsid w:val="00BC73A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3"/>
    <w:uiPriority w:val="99"/>
    <w:rsid w:val="00BC73A4"/>
    <w:pPr>
      <w:widowControl w:val="0"/>
      <w:shd w:val="clear" w:color="auto" w:fill="FFFFFF"/>
      <w:spacing w:before="360" w:after="60" w:line="240" w:lineRule="atLeast"/>
      <w:ind w:hanging="32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73A4"/>
  </w:style>
  <w:style w:type="paragraph" w:customStyle="1" w:styleId="Default">
    <w:name w:val="Default"/>
    <w:uiPriority w:val="99"/>
    <w:rsid w:val="00C867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C8676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8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6760"/>
  </w:style>
  <w:style w:type="paragraph" w:styleId="a9">
    <w:name w:val="footer"/>
    <w:basedOn w:val="a"/>
    <w:link w:val="aa"/>
    <w:uiPriority w:val="99"/>
    <w:semiHidden/>
    <w:unhideWhenUsed/>
    <w:rsid w:val="00C8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760"/>
  </w:style>
  <w:style w:type="paragraph" w:customStyle="1" w:styleId="ConsPlusCell">
    <w:name w:val="ConsPlusCell"/>
    <w:rsid w:val="0070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7D0581"/>
    <w:rPr>
      <w:b/>
      <w:color w:val="000080"/>
    </w:rPr>
  </w:style>
  <w:style w:type="paragraph" w:styleId="ac">
    <w:name w:val="List Paragraph"/>
    <w:basedOn w:val="a"/>
    <w:uiPriority w:val="99"/>
    <w:qFormat/>
    <w:rsid w:val="007D0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D058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0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058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0581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06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106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2016-11-08T10:30:00Z</dcterms:created>
  <dcterms:modified xsi:type="dcterms:W3CDTF">2017-04-04T09:41:00Z</dcterms:modified>
</cp:coreProperties>
</file>